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83d3" w14:textId="ab48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қаласының коммуналдық мемлекеттік кәсіпорындарының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2018 жылғы 14 ақпандағы № 148 қаулысы. Шығыс Қазақстан облысының Әділет департаментінде 2018 жылғы 28 ақпанда № 5500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140-бабының</w:t>
      </w:r>
      <w:r>
        <w:rPr>
          <w:rFonts w:ascii="Times New Roman"/>
          <w:b w:val="false"/>
          <w:i w:val="false"/>
          <w:color w:val="000000"/>
          <w:sz w:val="28"/>
        </w:rPr>
        <w:t> сәйкес, Риддер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қаласы коммуналдық мемлекеттiк кәсiпорындарының таза кірісінің бір бөлігін аудару нормативі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Риддер қаласы әкімінің орынбасары Б. Құрманбаевқа жүктелсін. 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Риддер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Риддер қаласының коммуналдық мемлекеттік кәсіпорындарының таза кірісінің бір бөлігін аудару нормативі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3"/>
        <w:gridCol w:w="6767"/>
      </w:tblGrid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3 000 000 теңгеге дейін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3 000 001 теңгед ен 50 000 000 теңгеге дейін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теңге + 3 000 000 теңге мөлшердегі таза кірістен асқан сомадан 10 пайыз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50 000 001 теңгеден 250 000 000 теңгеге дейін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4 850 000 тенге + 50 000 000 теңге мөлшердегі таза кірістен асқан сомадан 15 пайыз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250 000 001 теңгеден 500 000 000 теңгеге дейін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34 850 000 тенге + 250 000 000 теңге мөлшердегі таза кірістен асқан сомадан 25 пайыз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500 000 001 теңгеден 1 000 000 000 теңгеге дейін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97 350 000 тенге + 500 000 000 теңге мөлшердегі таза кірістен асқан сомадан 30 пайыз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1 000 000 001 теңге және одан жоғары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247 350 000 тенге + 1 000 000 000 теңге мөлшердегі таза кірістен асқан сомадан 50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