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c5e46" w14:textId="35c5e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жер салығының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қалалық мәслихатының 2018 жылғы 27 наурыздағы № 20/4-VI шешімі. Шығыс Қазақстан облысының Әділет департаментінде 2018 жылғы 10 сәуірде № 5597 болып тіркелді. Күші жойылды - Шығыс Қазақстан облысы Риддер қалалық мәслихатының 2020 жылғы 20 наурыздағы № 39/25-VI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Риддер қалалық мәслихатының 20.03.2020 </w:t>
      </w:r>
      <w:r>
        <w:rPr>
          <w:rFonts w:ascii="Times New Roman"/>
          <w:b w:val="false"/>
          <w:i w:val="false"/>
          <w:color w:val="ff0000"/>
          <w:sz w:val="28"/>
        </w:rPr>
        <w:t>№ 39/25-VI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(қабылданған күннен бастап қолданысқа енгізіледі және 2020 жылғы 1 қаңтардан бастап туындаған қатынастарға таралады).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Республикасының 2017 жылғы 25 желтоқсандағы Кодексінің (Салық кодексі) 509 -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704 -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15) тармақшасына сәйкес, Риддер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Риддер қаласы бойынша Қазақстан Республикасының жер заңнамасына сәйкес пайдаланылмайтын ауыл шаруашылғы мақсатындағы жерлерге "Салық және бюджетке төленетін басқа да міндетті төлемдер туралы" (Салық кодексі)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503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704 - баптарында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және бірыңғай жер салығының базалық мөлшерлемелері он есе жоғарылатылсын.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"Пайдаланылмайтын ауыл шаруашылығы мақсатындағы жерлерге жер салығының және бірыңғай жер салығының мөлшерлемелерін жоғарылату туралы" Риддер қалалық маслихатының 2016 жылғы 20 шілдедегі №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4658 тіркелген, Қазақстан Республикасы нормативтік құқықтық актілерінің эталондық бақылау банкінде 2016 жылғы 2 қыркүйектегі электрондық түрде жарияланған) шешімінің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Стребков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