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e6503" w14:textId="1ee65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 әкімінің аппараты" мемлекеттік мекемесінің, жергілікті бюджеттен қаржыландырылатын атқарушы органдарының "Б" корпусы мемлекеттік әкімшілік қызметшілерінің қызметін бағалау әдістемесін бекіту туралы" Абай ауданы әкімдігінің 2017 жылғы 24 сәуірдегі № 228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Абай ауданы әкімдігінің 2018 жылғы 19 сәуірдегі № 71 қаулысы. Шығыс Қазақстан облысы Әділет департаментінің Абай ауданындағы Әділет басқармасында 2018 жылғы 2 мамырда № 5-5-146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37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Абай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"Абай ауданы әкімінің аппараты" мемлекеттік мекемесінің, жергілікті бюджеттен қаржыландырылатын атқарушы органдарының "Б" корпусы мемлекеттік әкімшілік қызметшілерінің қызметін бағалау әдістемесін бекіту туралы" Абай ауданы әкімдігінің 2017 жылғы 24 сәуірдегі № 228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5038 болып тіркелген, "Абай елі" газетінің 24-31 мамыр 2017 жылғы және Қазақстан Республикасының нормативтік құқықтық актілердің электрондық эталондық бақылау банкінде 2017 жылғы 7 маусымында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"Абай ауданы әкімінің аппараты" мемлекеттік мекемесі Қазақстан Республикасының заңнамалық актілерінде белгіленген тәртіпте:</w:t>
      </w:r>
    </w:p>
    <w:bookmarkEnd w:id="2"/>
    <w:bookmarkStart w:name="z4"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4"/>
    <w:bookmarkStart w:name="z6" w:id="5"/>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Абай ауданының аумағында таратылатын мерзімді баспа басылымдарында ресми жариялауға жолданылуын;</w:t>
      </w:r>
    </w:p>
    <w:bookmarkEnd w:id="5"/>
    <w:bookmarkStart w:name="z7" w:id="6"/>
    <w:p>
      <w:pPr>
        <w:spacing w:after="0"/>
        <w:ind w:left="0"/>
        <w:jc w:val="both"/>
      </w:pPr>
      <w:r>
        <w:rPr>
          <w:rFonts w:ascii="Times New Roman"/>
          <w:b w:val="false"/>
          <w:i w:val="false"/>
          <w:color w:val="000000"/>
          <w:sz w:val="28"/>
        </w:rPr>
        <w:t>
      4) ресми жарияланғаннан кейін осы қаулыны Абай ауданы әкімдігінің интернет-ресурсына орналастыруын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аудан әкімінің аппараты басшысының міндетін атқарушы Д. Маратұлына жүктелсін.</w:t>
      </w:r>
    </w:p>
    <w:bookmarkEnd w:id="7"/>
    <w:bookmarkStart w:name="z9"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Байсабыров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