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0408f" w14:textId="84040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Абай ауданының бюджеті туралы" Абай аудандық мәслихатының 2017 жылғы 22 желтоқсандағы № 19/3-VІ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Абай аудандық мәслихатының 2018 жылғы 27 қарашадағы № 28/2-VІ шешімі. Шығыс Қазақстан облысы Әділет департаментінің Абай аудандық Әділет басқармасында 2018 жылғы 5 желтоқсанда № 5-5-161 болып тіркелді. Күші жойылды - Шығыс Қазақстан облысы Абай аудандық мәслихатының 2018 жылғы 25 желтоқсандағы № 30/4-VI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Абай аудандық мәслихатының 25.12.2018 </w:t>
      </w:r>
      <w:r>
        <w:rPr>
          <w:rFonts w:ascii="Times New Roman"/>
          <w:b w:val="false"/>
          <w:i w:val="false"/>
          <w:color w:val="ff0000"/>
          <w:sz w:val="28"/>
        </w:rPr>
        <w:t>№ 30/4-VI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109-бабының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w:t>
      </w:r>
      <w:r>
        <w:rPr>
          <w:rFonts w:ascii="Times New Roman"/>
          <w:b w:val="false"/>
          <w:i w:val="false"/>
          <w:color w:val="000000"/>
          <w:sz w:val="28"/>
        </w:rPr>
        <w:t>1-тармағы</w:t>
      </w:r>
      <w:r>
        <w:rPr>
          <w:rFonts w:ascii="Times New Roman"/>
          <w:b w:val="false"/>
          <w:i w:val="false"/>
          <w:color w:val="000000"/>
          <w:sz w:val="28"/>
        </w:rPr>
        <w:t xml:space="preserve"> 1) тармақшасына, "2018-2020 жылдарға арналған облыстық бюджет туралы" Шығыс Қазақстан облыстық мәслихатының 2017 жылғы 13 желтоқсандағы № 16/176-VІ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Шығыс Қазақстан облыстық мәслихатының 2018 жылғы 15 қарашадағы № 24/275-VІ (нормативтік құқықтық актілердің мемлекеттік тіркеу Тізілімінде № 5695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Абай аудандық мәслихаты ШЕШІМ ҚАБЫЛДАДЫ:</w:t>
      </w:r>
    </w:p>
    <w:p>
      <w:pPr>
        <w:spacing w:after="0"/>
        <w:ind w:left="0"/>
        <w:jc w:val="both"/>
      </w:pPr>
      <w:r>
        <w:rPr>
          <w:rFonts w:ascii="Times New Roman"/>
          <w:b w:val="false"/>
          <w:i w:val="false"/>
          <w:color w:val="000000"/>
          <w:sz w:val="28"/>
        </w:rPr>
        <w:t xml:space="preserve">
      1. "2018-2020 жылдарға арналған Абай ауданының бюджеті туралы" Абай аудандық мәслихатының 2017 жылғы 22 желтоқсандағы № 19/3-VІ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5369 болып тіркелген, 2018 жылғы 1-7 қаңтардағы, 8-15 қаңтардағы "Абай елі" газетінде, Қазақстан Республикасының нормативтік құқықтық актілердің электрондық түрдегі эталондық бақылау банкіде 2018 жылғы 8 қаңтарда жарияланған)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Start w:name="z4" w:id="0"/>
    <w:p>
      <w:pPr>
        <w:spacing w:after="0"/>
        <w:ind w:left="0"/>
        <w:jc w:val="both"/>
      </w:pPr>
      <w:r>
        <w:rPr>
          <w:rFonts w:ascii="Times New Roman"/>
          <w:b w:val="false"/>
          <w:i w:val="false"/>
          <w:color w:val="000000"/>
          <w:sz w:val="28"/>
        </w:rPr>
        <w:t xml:space="preserve">
      "1. 2018-2020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2018 жылға мынадай көлемдерде бекітілсін:</w:t>
      </w:r>
    </w:p>
    <w:bookmarkEnd w:id="0"/>
    <w:bookmarkStart w:name="z5" w:id="1"/>
    <w:p>
      <w:pPr>
        <w:spacing w:after="0"/>
        <w:ind w:left="0"/>
        <w:jc w:val="both"/>
      </w:pPr>
      <w:r>
        <w:rPr>
          <w:rFonts w:ascii="Times New Roman"/>
          <w:b w:val="false"/>
          <w:i w:val="false"/>
          <w:color w:val="000000"/>
          <w:sz w:val="28"/>
        </w:rPr>
        <w:t>
      1) кірістер – 3 541 212,6 мың теңге, соның ішінде:</w:t>
      </w:r>
    </w:p>
    <w:bookmarkEnd w:id="1"/>
    <w:bookmarkStart w:name="z6" w:id="2"/>
    <w:p>
      <w:pPr>
        <w:spacing w:after="0"/>
        <w:ind w:left="0"/>
        <w:jc w:val="both"/>
      </w:pPr>
      <w:r>
        <w:rPr>
          <w:rFonts w:ascii="Times New Roman"/>
          <w:b w:val="false"/>
          <w:i w:val="false"/>
          <w:color w:val="000000"/>
          <w:sz w:val="28"/>
        </w:rPr>
        <w:t>
      салықтық түсімдер – 338 338,0 мың теңге;</w:t>
      </w:r>
    </w:p>
    <w:bookmarkEnd w:id="2"/>
    <w:bookmarkStart w:name="z7" w:id="3"/>
    <w:p>
      <w:pPr>
        <w:spacing w:after="0"/>
        <w:ind w:left="0"/>
        <w:jc w:val="both"/>
      </w:pPr>
      <w:r>
        <w:rPr>
          <w:rFonts w:ascii="Times New Roman"/>
          <w:b w:val="false"/>
          <w:i w:val="false"/>
          <w:color w:val="000000"/>
          <w:sz w:val="28"/>
        </w:rPr>
        <w:t>
      салықтық емес түсімдер – 1 862,0 мың теңге;</w:t>
      </w:r>
    </w:p>
    <w:bookmarkEnd w:id="3"/>
    <w:bookmarkStart w:name="z8" w:id="4"/>
    <w:p>
      <w:pPr>
        <w:spacing w:after="0"/>
        <w:ind w:left="0"/>
        <w:jc w:val="both"/>
      </w:pPr>
      <w:r>
        <w:rPr>
          <w:rFonts w:ascii="Times New Roman"/>
          <w:b w:val="false"/>
          <w:i w:val="false"/>
          <w:color w:val="000000"/>
          <w:sz w:val="28"/>
        </w:rPr>
        <w:t>
      негізгі капиталды сатудан түсетін түсімдер – 3 877,0 мың теңге;</w:t>
      </w:r>
    </w:p>
    <w:bookmarkEnd w:id="4"/>
    <w:bookmarkStart w:name="z9" w:id="5"/>
    <w:p>
      <w:pPr>
        <w:spacing w:after="0"/>
        <w:ind w:left="0"/>
        <w:jc w:val="both"/>
      </w:pPr>
      <w:r>
        <w:rPr>
          <w:rFonts w:ascii="Times New Roman"/>
          <w:b w:val="false"/>
          <w:i w:val="false"/>
          <w:color w:val="000000"/>
          <w:sz w:val="28"/>
        </w:rPr>
        <w:t>
      трансферттердің түсімі – 3 197 135,6 мың теңге;</w:t>
      </w:r>
    </w:p>
    <w:bookmarkEnd w:id="5"/>
    <w:bookmarkStart w:name="z10" w:id="6"/>
    <w:p>
      <w:pPr>
        <w:spacing w:after="0"/>
        <w:ind w:left="0"/>
        <w:jc w:val="both"/>
      </w:pPr>
      <w:r>
        <w:rPr>
          <w:rFonts w:ascii="Times New Roman"/>
          <w:b w:val="false"/>
          <w:i w:val="false"/>
          <w:color w:val="000000"/>
          <w:sz w:val="28"/>
        </w:rPr>
        <w:t>
      2) шығындар – 3 557 485,7 мың теңге;</w:t>
      </w:r>
    </w:p>
    <w:bookmarkEnd w:id="6"/>
    <w:bookmarkStart w:name="z11" w:id="7"/>
    <w:p>
      <w:pPr>
        <w:spacing w:after="0"/>
        <w:ind w:left="0"/>
        <w:jc w:val="both"/>
      </w:pPr>
      <w:r>
        <w:rPr>
          <w:rFonts w:ascii="Times New Roman"/>
          <w:b w:val="false"/>
          <w:i w:val="false"/>
          <w:color w:val="000000"/>
          <w:sz w:val="28"/>
        </w:rPr>
        <w:t>
      3) таза бюджеттік кредиттеу – 31 522,0 мың теңге, соның ішінде:</w:t>
      </w:r>
    </w:p>
    <w:bookmarkEnd w:id="7"/>
    <w:bookmarkStart w:name="z12" w:id="8"/>
    <w:p>
      <w:pPr>
        <w:spacing w:after="0"/>
        <w:ind w:left="0"/>
        <w:jc w:val="both"/>
      </w:pPr>
      <w:r>
        <w:rPr>
          <w:rFonts w:ascii="Times New Roman"/>
          <w:b w:val="false"/>
          <w:i w:val="false"/>
          <w:color w:val="000000"/>
          <w:sz w:val="28"/>
        </w:rPr>
        <w:t>
      бюджеттік кредиттер – 43 290,0 мың теңге;</w:t>
      </w:r>
    </w:p>
    <w:bookmarkEnd w:id="8"/>
    <w:bookmarkStart w:name="z13" w:id="9"/>
    <w:p>
      <w:pPr>
        <w:spacing w:after="0"/>
        <w:ind w:left="0"/>
        <w:jc w:val="both"/>
      </w:pPr>
      <w:r>
        <w:rPr>
          <w:rFonts w:ascii="Times New Roman"/>
          <w:b w:val="false"/>
          <w:i w:val="false"/>
          <w:color w:val="000000"/>
          <w:sz w:val="28"/>
        </w:rPr>
        <w:t>
      бюджеттік кредиттерді өтеу – 11 768,0 мың теңге;</w:t>
      </w:r>
    </w:p>
    <w:bookmarkEnd w:id="9"/>
    <w:bookmarkStart w:name="z14" w:id="10"/>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0"/>
    <w:bookmarkStart w:name="z15" w:id="11"/>
    <w:p>
      <w:pPr>
        <w:spacing w:after="0"/>
        <w:ind w:left="0"/>
        <w:jc w:val="both"/>
      </w:pPr>
      <w:r>
        <w:rPr>
          <w:rFonts w:ascii="Times New Roman"/>
          <w:b w:val="false"/>
          <w:i w:val="false"/>
          <w:color w:val="000000"/>
          <w:sz w:val="28"/>
        </w:rPr>
        <w:t>
      қаржы активтерін сатып алу – 0 теңге;</w:t>
      </w:r>
    </w:p>
    <w:bookmarkEnd w:id="11"/>
    <w:bookmarkStart w:name="z16" w:id="12"/>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2"/>
    <w:bookmarkStart w:name="z17" w:id="13"/>
    <w:p>
      <w:pPr>
        <w:spacing w:after="0"/>
        <w:ind w:left="0"/>
        <w:jc w:val="both"/>
      </w:pPr>
      <w:r>
        <w:rPr>
          <w:rFonts w:ascii="Times New Roman"/>
          <w:b w:val="false"/>
          <w:i w:val="false"/>
          <w:color w:val="000000"/>
          <w:sz w:val="28"/>
        </w:rPr>
        <w:t>
      5) бюджет тапшылығы (профициті) – - 47 795,1 мың теңге;</w:t>
      </w:r>
    </w:p>
    <w:bookmarkEnd w:id="13"/>
    <w:bookmarkStart w:name="z18" w:id="14"/>
    <w:p>
      <w:pPr>
        <w:spacing w:after="0"/>
        <w:ind w:left="0"/>
        <w:jc w:val="both"/>
      </w:pPr>
      <w:r>
        <w:rPr>
          <w:rFonts w:ascii="Times New Roman"/>
          <w:b w:val="false"/>
          <w:i w:val="false"/>
          <w:color w:val="000000"/>
          <w:sz w:val="28"/>
        </w:rPr>
        <w:t>
      6) бюджет тапшылығын қаржыландыру (профицитін пайдалану) – 47 795,1 мың теңге;</w:t>
      </w:r>
    </w:p>
    <w:bookmarkEnd w:id="14"/>
    <w:bookmarkStart w:name="z19" w:id="15"/>
    <w:p>
      <w:pPr>
        <w:spacing w:after="0"/>
        <w:ind w:left="0"/>
        <w:jc w:val="both"/>
      </w:pPr>
      <w:r>
        <w:rPr>
          <w:rFonts w:ascii="Times New Roman"/>
          <w:b w:val="false"/>
          <w:i w:val="false"/>
          <w:color w:val="000000"/>
          <w:sz w:val="28"/>
        </w:rPr>
        <w:t>
      қарыздар түсімі – 43 290,0 мың теңге;</w:t>
      </w:r>
    </w:p>
    <w:bookmarkEnd w:id="15"/>
    <w:bookmarkStart w:name="z20" w:id="16"/>
    <w:p>
      <w:pPr>
        <w:spacing w:after="0"/>
        <w:ind w:left="0"/>
        <w:jc w:val="both"/>
      </w:pPr>
      <w:r>
        <w:rPr>
          <w:rFonts w:ascii="Times New Roman"/>
          <w:b w:val="false"/>
          <w:i w:val="false"/>
          <w:color w:val="000000"/>
          <w:sz w:val="28"/>
        </w:rPr>
        <w:t>
      қарыздарды өтеу – 11 768,0 мың теңге;</w:t>
      </w:r>
    </w:p>
    <w:bookmarkEnd w:id="16"/>
    <w:bookmarkStart w:name="z21" w:id="17"/>
    <w:p>
      <w:pPr>
        <w:spacing w:after="0"/>
        <w:ind w:left="0"/>
        <w:jc w:val="both"/>
      </w:pPr>
      <w:r>
        <w:rPr>
          <w:rFonts w:ascii="Times New Roman"/>
          <w:b w:val="false"/>
          <w:i w:val="false"/>
          <w:color w:val="000000"/>
          <w:sz w:val="28"/>
        </w:rPr>
        <w:t>
      бюджет қаражатының пайдаланылатын қалдықтары – 16 273,1 мың теңге.";</w:t>
      </w:r>
    </w:p>
    <w:bookmarkEnd w:id="17"/>
    <w:bookmarkStart w:name="z22" w:id="18"/>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келесі редакцияда жазылсын.</w:t>
      </w:r>
    </w:p>
    <w:bookmarkEnd w:id="18"/>
    <w:bookmarkStart w:name="z23" w:id="19"/>
    <w:p>
      <w:pPr>
        <w:spacing w:after="0"/>
        <w:ind w:left="0"/>
        <w:jc w:val="both"/>
      </w:pPr>
      <w:r>
        <w:rPr>
          <w:rFonts w:ascii="Times New Roman"/>
          <w:b w:val="false"/>
          <w:i w:val="false"/>
          <w:color w:val="000000"/>
          <w:sz w:val="28"/>
        </w:rPr>
        <w:t>
      2. Осы шешім 2018 жылдың 1 қаңтарынан бастап қолданысқа енгізіледі.</w:t>
      </w:r>
    </w:p>
    <w:bookmarkEnd w:id="1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Мұқатаев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Лдибаев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2018 жылғы 27 қарашадағы </w:t>
            </w:r>
            <w:r>
              <w:br/>
            </w:r>
            <w:r>
              <w:rPr>
                <w:rFonts w:ascii="Times New Roman"/>
                <w:b w:val="false"/>
                <w:i w:val="false"/>
                <w:color w:val="000000"/>
                <w:sz w:val="20"/>
              </w:rPr>
              <w:t>№ 28/2-VІ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2017 жылғы 22 желтоқсандағы </w:t>
            </w:r>
            <w:r>
              <w:br/>
            </w:r>
            <w:r>
              <w:rPr>
                <w:rFonts w:ascii="Times New Roman"/>
                <w:b w:val="false"/>
                <w:i w:val="false"/>
                <w:color w:val="000000"/>
                <w:sz w:val="20"/>
              </w:rPr>
              <w:t>№ 19/3-VІ шешіміне 1 қосымша</w:t>
            </w:r>
          </w:p>
        </w:tc>
      </w:tr>
    </w:tbl>
    <w:bookmarkStart w:name="z26" w:id="20"/>
    <w:p>
      <w:pPr>
        <w:spacing w:after="0"/>
        <w:ind w:left="0"/>
        <w:jc w:val="left"/>
      </w:pPr>
      <w:r>
        <w:rPr>
          <w:rFonts w:ascii="Times New Roman"/>
          <w:b/>
          <w:i w:val="false"/>
          <w:color w:val="000000"/>
        </w:rPr>
        <w:t xml:space="preserve"> 2018 жылға арналған аудандық бюджет</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809"/>
        <w:gridCol w:w="521"/>
        <w:gridCol w:w="809"/>
        <w:gridCol w:w="6660"/>
        <w:gridCol w:w="298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3 541 212,6</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338 338,0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159 400,0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159 400,0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142 911,0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127 196,1</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127 196,1</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127 196,1</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42 549,9</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24 401,9</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23 972,9</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жерлерiне алынатын жер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жерлерiне алынатын жер салығын қоспағанда, жер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бензин (авиациялықты қоспағанда) және дизель отыны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1 622,0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1 862,0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939,3</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504,7</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504,7</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504,7</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3 197 135,6</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3 197 135,6</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3 197 135,6</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449 561,0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205 801,6</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2 541 773,0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548"/>
        <w:gridCol w:w="1155"/>
        <w:gridCol w:w="1155"/>
        <w:gridCol w:w="120"/>
        <w:gridCol w:w="5342"/>
        <w:gridCol w:w="313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3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3 557 485,7</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345 494,1</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275 283,0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22 265,0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22 065,0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124 087,0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122 003,0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128 931,0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127 631,0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69 830,1</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32 311,1</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31 769,0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18 564,0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18 564,0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20 167,4</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12 403,4</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12 403,4</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12 403,4</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1 941 082,5</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188 689,0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188 689,0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115 744,0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72 945,0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1 627 686,0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1 504 254,0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1 391 903,0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112 351,0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111 932,0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111 932,0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124 707,5</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124 707,5</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15 255,0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28 438,5</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76 032,0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298 175,0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76 862,0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75 254,0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75 254,0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192 565,0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192 565,0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66 369,0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35 669,0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30 545,0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15 787,0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26 763,0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28 748,0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28 748,0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26 038,0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118 365,1</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44 940,1</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44 940,1</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30 728,0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14 212,1</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73 425,0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71 925,0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71 925,0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468 002,5</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214 894,5</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160 965,0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160 965,0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53 929,5</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53 929,5</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168 121,0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36 984,0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22 049,0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131 137,0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131 137,0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43 797,0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34 797,0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34 297,0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41 190,0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11 080,0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30 110,0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14 455,0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159 418,0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139 401,0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139 401,0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16 284,0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117 645,0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66 505,0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66 505,0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66 505,0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66 505,0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9 865,0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129 861,8</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129 861,8</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129 861,8</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84 501,0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33 881,0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31 522,0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43 290,0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43 290,0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43 290,0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43 290,0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43 290,0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-47 795,1</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қардыландыру (профицитін пайдалану)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47 795,1</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43 290,0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43 290,0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43 290,0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16 273,1</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16 273,1</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16 273,1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