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be8bb" w14:textId="9cbe8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"2018-2020 жылдарға арналған Абай ауданының Қарауыл ауылдық округінің бюджеті туралы" Абай аудандық мәслихатының 2017 жылғы 29 желтоқсандағы № 20/2-VI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Абай аудандық мәслихатының 2018 жылғы 10 желтоқсандағы № 29/2-VІ шешімі. Шығыс Қазақстан облысы Әділет департаментінің Абай аудандық Әділет басқармасында 2018 жылғы 14 желтоқсанда № 5-5-162 болып тіркелді. Күші жойылды - Шығыс Қазақстан облысы Абай аудандық мәслихатының 2019 жылғы 1 наурыздағы № 32/3-VI шешімімен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Абай аудандық мәслихатының 01.03.2019 </w:t>
      </w:r>
      <w:r>
        <w:rPr>
          <w:rFonts w:ascii="Times New Roman"/>
          <w:b w:val="false"/>
          <w:i w:val="false"/>
          <w:color w:val="ff0000"/>
          <w:sz w:val="28"/>
        </w:rPr>
        <w:t>№ 32/3-VI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(қабылданған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109-1 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тармақшасына, "2018-2020 жылдарға арналған Абай ауданының бюджеті туралы" Абай аудандық мәслихатының 2017 жылдың 22 желтоқсандағы № 19/3-VI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туралы" Абай аудандық мәслихатының 2018 жылғы 27 қарашадағы № 28/2-VI (нормативтік құқықтық актілердің мемлекеттік тіркеу Тізілімінде № 5-5-161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Абай аудандық мәслихаты ШЕШІМ ҚАБЫЛДАДЫ: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"2018-2020 жылдарға арналған Абай ауданының Қарауыл ауылдық округінің бюджеті туралы" Абай аудандық мәслихатының 2017 жылғы 29 желтоқсандағы № 20/2-VI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5426 болып тіркелген, 2018 жылғы 16-23 қаңтардағы "Абай елі" газетінде жарияланған) келесі өзгерістер енгізілсін: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2018-2020 жылдарға арналған Қарауыл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2018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52 419,1 мың теңге, соның ішінде: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18 246,0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34 173,1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52 419,1 мың теңге, соның ішінде: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теңге;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– 0 теңге";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келесі редакцияда жазылсын.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2018 жылдың 1 қаңтарынан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Мұқатаев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Лдибаев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10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29/2-VІ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20/2 - VI шешіміне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3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Қарауыл ауылдық округінің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1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52419,1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Төлем көзінен салық салынбайтын табыстардан ұсталатын жеке табыс салығы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34173,1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34173,1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34173,1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9"/>
        <w:gridCol w:w="605"/>
        <w:gridCol w:w="1275"/>
        <w:gridCol w:w="1275"/>
        <w:gridCol w:w="5757"/>
        <w:gridCol w:w="24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9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52419,1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31938,1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31938,1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31938,1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31938,1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Мемелекеттік органның күрделі шығыстары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17463,0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17463,0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17463,0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Елді-мекендердегі көшелерді жарықтандыру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6083,9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 мен көгалдандыру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11379,1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3018,0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3018,0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3018,0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елді-мекендерді жайластыруды шешуге арналған іс-шараларды іске асыру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3018,0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сатыпалу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(ПРОФИЦИТТІН ПАЙДАЛАНУ)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