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d6b4b" w14:textId="5cd6b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Абай ауданының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Абай аудандық мәслихатының 2018 жылғы 25 желтоқсандағы № 30/4-VІ шешімі. Шығыс Қазақстан облысы Әділет департаментінің Абай аудандық Әділет басқармасында 2018 жылғы 28 желтоқсанда № 5-5-163 болып тіркелді. Күші жойылды - Шығыс Қазақстан облысы Абай аудандық мәслихатының 2019 жылғы 30 желтоқсандағы № 42/9-VI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Абай аудандық мәслихатының 30.12.2019 </w:t>
      </w:r>
      <w:r>
        <w:rPr>
          <w:rFonts w:ascii="Times New Roman"/>
          <w:b w:val="false"/>
          <w:i w:val="false"/>
          <w:color w:val="ff0000"/>
          <w:sz w:val="28"/>
        </w:rPr>
        <w:t>№ 42/9-VI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Шығыс Қазақстан облыстық мәслихатының 2018 жылғы 13 желтоқсандағы "2019-2021 жылдарға арналған облыстық бюджет туралы" № 25/280 - VI (нормативтік құқықтық актілерді мемлекеттік тіркеу Тізілімінде № 5704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Абай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2019-2021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2019 жылға келесі көлемдерде бекітілсін:</w:t>
      </w:r>
    </w:p>
    <w:bookmarkEnd w:id="1"/>
    <w:p>
      <w:pPr>
        <w:spacing w:after="0"/>
        <w:ind w:left="0"/>
        <w:jc w:val="both"/>
      </w:pPr>
      <w:r>
        <w:rPr>
          <w:rFonts w:ascii="Times New Roman"/>
          <w:b w:val="false"/>
          <w:i w:val="false"/>
          <w:color w:val="000000"/>
          <w:sz w:val="28"/>
        </w:rPr>
        <w:t>
      1) кірістер – 4 638 878,0 мың теңге, соның ішінде:</w:t>
      </w:r>
    </w:p>
    <w:p>
      <w:pPr>
        <w:spacing w:after="0"/>
        <w:ind w:left="0"/>
        <w:jc w:val="both"/>
      </w:pPr>
      <w:r>
        <w:rPr>
          <w:rFonts w:ascii="Times New Roman"/>
          <w:b w:val="false"/>
          <w:i w:val="false"/>
          <w:color w:val="000000"/>
          <w:sz w:val="28"/>
        </w:rPr>
        <w:t>
      салықтық түсімдер – 462 538,0 мың теңге;</w:t>
      </w:r>
    </w:p>
    <w:p>
      <w:pPr>
        <w:spacing w:after="0"/>
        <w:ind w:left="0"/>
        <w:jc w:val="both"/>
      </w:pPr>
      <w:r>
        <w:rPr>
          <w:rFonts w:ascii="Times New Roman"/>
          <w:b w:val="false"/>
          <w:i w:val="false"/>
          <w:color w:val="000000"/>
          <w:sz w:val="28"/>
        </w:rPr>
        <w:t>
      салықтық емес түсімдер – 21 475,0 мың теңге;</w:t>
      </w:r>
    </w:p>
    <w:p>
      <w:pPr>
        <w:spacing w:after="0"/>
        <w:ind w:left="0"/>
        <w:jc w:val="both"/>
      </w:pPr>
      <w:r>
        <w:rPr>
          <w:rFonts w:ascii="Times New Roman"/>
          <w:b w:val="false"/>
          <w:i w:val="false"/>
          <w:color w:val="000000"/>
          <w:sz w:val="28"/>
        </w:rPr>
        <w:t>
      негізгі капиталды сатудан түсетін түсімдер – 20 000,0 мың теңге;</w:t>
      </w:r>
    </w:p>
    <w:p>
      <w:pPr>
        <w:spacing w:after="0"/>
        <w:ind w:left="0"/>
        <w:jc w:val="both"/>
      </w:pPr>
      <w:r>
        <w:rPr>
          <w:rFonts w:ascii="Times New Roman"/>
          <w:b w:val="false"/>
          <w:i w:val="false"/>
          <w:color w:val="000000"/>
          <w:sz w:val="28"/>
        </w:rPr>
        <w:t>
      трансферттер түсімі – 4 134 865,0 мың теңге;</w:t>
      </w:r>
    </w:p>
    <w:p>
      <w:pPr>
        <w:spacing w:after="0"/>
        <w:ind w:left="0"/>
        <w:jc w:val="both"/>
      </w:pPr>
      <w:r>
        <w:rPr>
          <w:rFonts w:ascii="Times New Roman"/>
          <w:b w:val="false"/>
          <w:i w:val="false"/>
          <w:color w:val="000000"/>
          <w:sz w:val="28"/>
        </w:rPr>
        <w:t>
      2) шығындар – 4 647 618,3 мың теңге;</w:t>
      </w:r>
    </w:p>
    <w:p>
      <w:pPr>
        <w:spacing w:after="0"/>
        <w:ind w:left="0"/>
        <w:jc w:val="both"/>
      </w:pPr>
      <w:r>
        <w:rPr>
          <w:rFonts w:ascii="Times New Roman"/>
          <w:b w:val="false"/>
          <w:i w:val="false"/>
          <w:color w:val="000000"/>
          <w:sz w:val="28"/>
        </w:rPr>
        <w:t>
      3) таза бюджеттік кредиттеу – 23 217,0 мың теңге, соның ішінде:</w:t>
      </w:r>
    </w:p>
    <w:p>
      <w:pPr>
        <w:spacing w:after="0"/>
        <w:ind w:left="0"/>
        <w:jc w:val="both"/>
      </w:pPr>
      <w:r>
        <w:rPr>
          <w:rFonts w:ascii="Times New Roman"/>
          <w:b w:val="false"/>
          <w:i w:val="false"/>
          <w:color w:val="000000"/>
          <w:sz w:val="28"/>
        </w:rPr>
        <w:t>
      бюджеттік кредиттер – 37 875,0 мың теңге;</w:t>
      </w:r>
    </w:p>
    <w:p>
      <w:pPr>
        <w:spacing w:after="0"/>
        <w:ind w:left="0"/>
        <w:jc w:val="both"/>
      </w:pPr>
      <w:r>
        <w:rPr>
          <w:rFonts w:ascii="Times New Roman"/>
          <w:b w:val="false"/>
          <w:i w:val="false"/>
          <w:color w:val="000000"/>
          <w:sz w:val="28"/>
        </w:rPr>
        <w:t>
      бюджеттік кредиттерді өтеу – 14 658,0 мың теңге;</w:t>
      </w:r>
    </w:p>
    <w:p>
      <w:pPr>
        <w:spacing w:after="0"/>
        <w:ind w:left="0"/>
        <w:jc w:val="both"/>
      </w:pPr>
      <w:r>
        <w:rPr>
          <w:rFonts w:ascii="Times New Roman"/>
          <w:b w:val="false"/>
          <w:i w:val="false"/>
          <w:color w:val="000000"/>
          <w:sz w:val="28"/>
        </w:rPr>
        <w:t>
      4) қаржы активтерімен операциялар бойынша сальдо – 17 300,0 мың теңге;</w:t>
      </w:r>
    </w:p>
    <w:p>
      <w:pPr>
        <w:spacing w:after="0"/>
        <w:ind w:left="0"/>
        <w:jc w:val="both"/>
      </w:pPr>
      <w:r>
        <w:rPr>
          <w:rFonts w:ascii="Times New Roman"/>
          <w:b w:val="false"/>
          <w:i w:val="false"/>
          <w:color w:val="000000"/>
          <w:sz w:val="28"/>
        </w:rPr>
        <w:t>
      қаржы активтерін сатып алу – 17 300,0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- 49 257,3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49 257,3 мың теңге;</w:t>
      </w:r>
    </w:p>
    <w:p>
      <w:pPr>
        <w:spacing w:after="0"/>
        <w:ind w:left="0"/>
        <w:jc w:val="both"/>
      </w:pPr>
      <w:r>
        <w:rPr>
          <w:rFonts w:ascii="Times New Roman"/>
          <w:b w:val="false"/>
          <w:i w:val="false"/>
          <w:color w:val="000000"/>
          <w:sz w:val="28"/>
        </w:rPr>
        <w:t>
      қарыздар түсімі – 37 875,0 мың теңге;</w:t>
      </w:r>
    </w:p>
    <w:p>
      <w:pPr>
        <w:spacing w:after="0"/>
        <w:ind w:left="0"/>
        <w:jc w:val="both"/>
      </w:pPr>
      <w:r>
        <w:rPr>
          <w:rFonts w:ascii="Times New Roman"/>
          <w:b w:val="false"/>
          <w:i w:val="false"/>
          <w:color w:val="000000"/>
          <w:sz w:val="28"/>
        </w:rPr>
        <w:t>
      қарыздарды өтеу – 14 658,0 мың теңге;</w:t>
      </w:r>
    </w:p>
    <w:p>
      <w:pPr>
        <w:spacing w:after="0"/>
        <w:ind w:left="0"/>
        <w:jc w:val="both"/>
      </w:pPr>
      <w:r>
        <w:rPr>
          <w:rFonts w:ascii="Times New Roman"/>
          <w:b w:val="false"/>
          <w:i w:val="false"/>
          <w:color w:val="000000"/>
          <w:sz w:val="28"/>
        </w:rPr>
        <w:t>
      бюджет қаражатының пайдаланылатын қалдықтары – 26 040,3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Абай аудандық мәслихатының 22.11.2019 </w:t>
      </w:r>
      <w:r>
        <w:rPr>
          <w:rFonts w:ascii="Times New Roman"/>
          <w:b w:val="false"/>
          <w:i w:val="false"/>
          <w:color w:val="000000"/>
          <w:sz w:val="28"/>
        </w:rPr>
        <w:t>№ 41/2-VI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xml:space="preserve">
      2. Аудан бюджетіне 2019 жылға арналған әлеуметтік салық, төлем көзінен салық салынатын табыстардан ұсталатын жеке табыс салығы, төлем көзінен салық салынбайтын табыстардан ұсталатын жеке табыс салығы, төлем көзінен салық салынбайтын шетелдік азаматтар табыстарынан ұсталатын жеке табыс салығы бойынша кірістерді бөлу нормативтері Шығыс Қазақстан облыстық мәслихатының 2018 жылғы 13 желтоқсандағы "2019-2021 жылдарға арналған облыстық бюджет туралы" № 25/280 - VI (нормативтік құқықтық актілерді мемлекеттік тіркеу Тізілімінде № 5704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100 пайыз болып орындауға қабылдансын.</w:t>
      </w:r>
    </w:p>
    <w:bookmarkEnd w:id="2"/>
    <w:bookmarkStart w:name="z6" w:id="3"/>
    <w:p>
      <w:pPr>
        <w:spacing w:after="0"/>
        <w:ind w:left="0"/>
        <w:jc w:val="both"/>
      </w:pPr>
      <w:r>
        <w:rPr>
          <w:rFonts w:ascii="Times New Roman"/>
          <w:b w:val="false"/>
          <w:i w:val="false"/>
          <w:color w:val="000000"/>
          <w:sz w:val="28"/>
        </w:rPr>
        <w:t>
      3. 2019 жылға облыстық бюджеттен берілетін субвенция көлемі 2 591 255,0 мың теңге сомасында ескерілсін.</w:t>
      </w:r>
    </w:p>
    <w:bookmarkEnd w:id="3"/>
    <w:bookmarkStart w:name="z7" w:id="4"/>
    <w:p>
      <w:pPr>
        <w:spacing w:after="0"/>
        <w:ind w:left="0"/>
        <w:jc w:val="both"/>
      </w:pPr>
      <w:r>
        <w:rPr>
          <w:rFonts w:ascii="Times New Roman"/>
          <w:b w:val="false"/>
          <w:i w:val="false"/>
          <w:color w:val="000000"/>
          <w:sz w:val="28"/>
        </w:rPr>
        <w:t xml:space="preserve">
      4. Қазақстан Республикасының 2015 жылғы 23 қарашадағы Еңбек кодексінің 139-бабының </w:t>
      </w:r>
      <w:r>
        <w:rPr>
          <w:rFonts w:ascii="Times New Roman"/>
          <w:b w:val="false"/>
          <w:i w:val="false"/>
          <w:color w:val="000000"/>
          <w:sz w:val="28"/>
        </w:rPr>
        <w:t>9-тармағына</w:t>
      </w:r>
      <w:r>
        <w:rPr>
          <w:rFonts w:ascii="Times New Roman"/>
          <w:b w:val="false"/>
          <w:i w:val="false"/>
          <w:color w:val="000000"/>
          <w:sz w:val="28"/>
        </w:rPr>
        <w:t xml:space="preserve"> сәйкес бюджет қаражаты есебiнен ауылдық жерде жұмыс iстейтiн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азаматтық қызметшілерге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 белгiленсін.</w:t>
      </w:r>
    </w:p>
    <w:bookmarkEnd w:id="4"/>
    <w:p>
      <w:pPr>
        <w:spacing w:after="0"/>
        <w:ind w:left="0"/>
        <w:jc w:val="both"/>
      </w:pPr>
      <w:r>
        <w:rPr>
          <w:rFonts w:ascii="Times New Roman"/>
          <w:b w:val="false"/>
          <w:i w:val="false"/>
          <w:color w:val="000000"/>
          <w:sz w:val="28"/>
        </w:rPr>
        <w:t>
      Азаматтық қызметші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 лауазымдарының тiзбесiн жергiлiктi өкiлдi органмен келiсу бойынша жергiлiктi атқарушы орган айқындайды.</w:t>
      </w:r>
    </w:p>
    <w:bookmarkStart w:name="z8" w:id="5"/>
    <w:p>
      <w:pPr>
        <w:spacing w:after="0"/>
        <w:ind w:left="0"/>
        <w:jc w:val="both"/>
      </w:pPr>
      <w:r>
        <w:rPr>
          <w:rFonts w:ascii="Times New Roman"/>
          <w:b w:val="false"/>
          <w:i w:val="false"/>
          <w:color w:val="000000"/>
          <w:sz w:val="28"/>
        </w:rPr>
        <w:t>
      5. 2019 жылға арналған аудандық бюджетте аудандық бюджеттен ауылдық округтердің бюджеттерiне берілетін субвенциялар көлемi 33 881,0 мың теңге сомасында белгіленсін, соның ішінде:</w:t>
      </w:r>
    </w:p>
    <w:bookmarkEnd w:id="5"/>
    <w:p>
      <w:pPr>
        <w:spacing w:after="0"/>
        <w:ind w:left="0"/>
        <w:jc w:val="both"/>
      </w:pPr>
      <w:r>
        <w:rPr>
          <w:rFonts w:ascii="Times New Roman"/>
          <w:b w:val="false"/>
          <w:i w:val="false"/>
          <w:color w:val="000000"/>
          <w:sz w:val="28"/>
        </w:rPr>
        <w:t>
      Қарауыл ауылдық округіне – 33 881,0 мың теңге.</w:t>
      </w:r>
    </w:p>
    <w:bookmarkStart w:name="z9" w:id="6"/>
    <w:p>
      <w:pPr>
        <w:spacing w:after="0"/>
        <w:ind w:left="0"/>
        <w:jc w:val="both"/>
      </w:pPr>
      <w:r>
        <w:rPr>
          <w:rFonts w:ascii="Times New Roman"/>
          <w:b w:val="false"/>
          <w:i w:val="false"/>
          <w:color w:val="000000"/>
          <w:sz w:val="28"/>
        </w:rPr>
        <w:t>
      6. 2019 жылға арналған ауданның жергілікті атқарушы органының резерві 6 741,0 мың теңге сомасында бекітілсін.</w:t>
      </w:r>
    </w:p>
    <w:bookmarkEnd w:id="6"/>
    <w:bookmarkStart w:name="z10" w:id="7"/>
    <w:p>
      <w:pPr>
        <w:spacing w:after="0"/>
        <w:ind w:left="0"/>
        <w:jc w:val="both"/>
      </w:pPr>
      <w:r>
        <w:rPr>
          <w:rFonts w:ascii="Times New Roman"/>
          <w:b w:val="false"/>
          <w:i w:val="false"/>
          <w:color w:val="000000"/>
          <w:sz w:val="28"/>
        </w:rPr>
        <w:t xml:space="preserve">
      7. 2019 жылға арналған секвестрлеуге жатпайтын жергілікті бюджеттік бағдарламалар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ескерілсін.</w:t>
      </w:r>
    </w:p>
    <w:bookmarkEnd w:id="7"/>
    <w:bookmarkStart w:name="z11" w:id="8"/>
    <w:p>
      <w:pPr>
        <w:spacing w:after="0"/>
        <w:ind w:left="0"/>
        <w:jc w:val="both"/>
      </w:pPr>
      <w:r>
        <w:rPr>
          <w:rFonts w:ascii="Times New Roman"/>
          <w:b w:val="false"/>
          <w:i w:val="false"/>
          <w:color w:val="000000"/>
          <w:sz w:val="28"/>
        </w:rPr>
        <w:t>
      8. 2019 жылға арналған аудандық бюджетте облыстық бюджеттен нысаналы трансферттер көлемі 353 384,0 мың теңге сомасында ескерілсін.</w:t>
      </w:r>
    </w:p>
    <w:bookmarkEnd w:id="8"/>
    <w:bookmarkStart w:name="z12" w:id="9"/>
    <w:p>
      <w:pPr>
        <w:spacing w:after="0"/>
        <w:ind w:left="0"/>
        <w:jc w:val="both"/>
      </w:pPr>
      <w:r>
        <w:rPr>
          <w:rFonts w:ascii="Times New Roman"/>
          <w:b w:val="false"/>
          <w:i w:val="false"/>
          <w:color w:val="000000"/>
          <w:sz w:val="28"/>
        </w:rPr>
        <w:t>
      9. 2019 жылға арналған аудандық бюджетке республикалық бюджеттен нысаналы трансферттер көлемі 285 649,0 мың теңге сомасында ескерілсін.</w:t>
      </w:r>
    </w:p>
    <w:bookmarkEnd w:id="9"/>
    <w:bookmarkStart w:name="z13" w:id="10"/>
    <w:p>
      <w:pPr>
        <w:spacing w:after="0"/>
        <w:ind w:left="0"/>
        <w:jc w:val="both"/>
      </w:pPr>
      <w:r>
        <w:rPr>
          <w:rFonts w:ascii="Times New Roman"/>
          <w:b w:val="false"/>
          <w:i w:val="false"/>
          <w:color w:val="000000"/>
          <w:sz w:val="28"/>
        </w:rPr>
        <w:t>
      10. Әлеуметтік сала мамандарын қолдау шараларын іске асыру үшін аудандық бюджетке республикалық бюджеттен кредиттер көлемі 37 875,0 мың теңге сомасында ескерілсін.</w:t>
      </w:r>
    </w:p>
    <w:bookmarkEnd w:id="10"/>
    <w:bookmarkStart w:name="z14" w:id="11"/>
    <w:p>
      <w:pPr>
        <w:spacing w:after="0"/>
        <w:ind w:left="0"/>
        <w:jc w:val="both"/>
      </w:pPr>
      <w:r>
        <w:rPr>
          <w:rFonts w:ascii="Times New Roman"/>
          <w:b w:val="false"/>
          <w:i w:val="false"/>
          <w:color w:val="000000"/>
          <w:sz w:val="28"/>
        </w:rPr>
        <w:t xml:space="preserve">
      11. Аудандық бюджеттен жергілікті өзін-өзі басқару органдарына </w:t>
      </w:r>
      <w:r>
        <w:rPr>
          <w:rFonts w:ascii="Times New Roman"/>
          <w:b w:val="false"/>
          <w:i w:val="false"/>
          <w:color w:val="000000"/>
          <w:sz w:val="28"/>
        </w:rPr>
        <w:t>5 қосымшаға</w:t>
      </w:r>
      <w:r>
        <w:rPr>
          <w:rFonts w:ascii="Times New Roman"/>
          <w:b w:val="false"/>
          <w:i w:val="false"/>
          <w:color w:val="000000"/>
          <w:sz w:val="28"/>
        </w:rPr>
        <w:t xml:space="preserve"> сәйкес 12 255,0 мың теңге трансферттер ескерілсін.</w:t>
      </w:r>
    </w:p>
    <w:bookmarkEnd w:id="11"/>
    <w:bookmarkStart w:name="z15" w:id="12"/>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6 қосымшаға</w:t>
      </w:r>
      <w:r>
        <w:rPr>
          <w:rFonts w:ascii="Times New Roman"/>
          <w:b w:val="false"/>
          <w:i w:val="false"/>
          <w:color w:val="000000"/>
          <w:sz w:val="28"/>
        </w:rPr>
        <w:t xml:space="preserve"> сәйкес Абай аудандық мәслихатының кейбір шешімдерінің күші жойылды деп танылсын.</w:t>
      </w:r>
    </w:p>
    <w:bookmarkEnd w:id="12"/>
    <w:bookmarkStart w:name="z16" w:id="13"/>
    <w:p>
      <w:pPr>
        <w:spacing w:after="0"/>
        <w:ind w:left="0"/>
        <w:jc w:val="both"/>
      </w:pPr>
      <w:r>
        <w:rPr>
          <w:rFonts w:ascii="Times New Roman"/>
          <w:b w:val="false"/>
          <w:i w:val="false"/>
          <w:color w:val="000000"/>
          <w:sz w:val="28"/>
        </w:rPr>
        <w:t>
      13. Осы шешім 2019 жылдың 1 қаңтарынан бастап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Мукатаев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Абай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Лдибаев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2018 жылғы желтоқсандағы </w:t>
            </w:r>
            <w:r>
              <w:br/>
            </w:r>
            <w:r>
              <w:rPr>
                <w:rFonts w:ascii="Times New Roman"/>
                <w:b w:val="false"/>
                <w:i w:val="false"/>
                <w:color w:val="000000"/>
                <w:sz w:val="20"/>
              </w:rPr>
              <w:t>№ 30/4-VI шешіміне 1 қосымша</w:t>
            </w:r>
          </w:p>
        </w:tc>
      </w:tr>
    </w:tbl>
    <w:p>
      <w:pPr>
        <w:spacing w:after="0"/>
        <w:ind w:left="0"/>
        <w:jc w:val="left"/>
      </w:pPr>
      <w:r>
        <w:rPr>
          <w:rFonts w:ascii="Times New Roman"/>
          <w:b/>
          <w:i w:val="false"/>
          <w:color w:val="000000"/>
        </w:rPr>
        <w:t xml:space="preserve"> 2019 жылға арналған аудандық бюджет</w:t>
      </w:r>
    </w:p>
    <w:p>
      <w:pPr>
        <w:spacing w:after="0"/>
        <w:ind w:left="0"/>
        <w:jc w:val="both"/>
      </w:pPr>
      <w:r>
        <w:rPr>
          <w:rFonts w:ascii="Times New Roman"/>
          <w:b w:val="false"/>
          <w:i w:val="false"/>
          <w:color w:val="ff0000"/>
          <w:sz w:val="28"/>
        </w:rPr>
        <w:t xml:space="preserve">
      Ескерту. 1 - қосымша жаңа редакцияда - Шығыс Қазақстан облысы Абай аудандық мәслихатының 22.11.2019 </w:t>
      </w:r>
      <w:r>
        <w:rPr>
          <w:rFonts w:ascii="Times New Roman"/>
          <w:b w:val="false"/>
          <w:i w:val="false"/>
          <w:color w:val="ff0000"/>
          <w:sz w:val="28"/>
        </w:rPr>
        <w:t>№ 41/2-VI</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809"/>
        <w:gridCol w:w="521"/>
        <w:gridCol w:w="809"/>
        <w:gridCol w:w="6660"/>
        <w:gridCol w:w="298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4 638 878,0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462 538,0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139 573,0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139 573,0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130 883,0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167 234,0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153 065,0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152 905,0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бензин (авиациялықты қоспағанда) және дизель отыны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888,1</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888,1</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20 510,0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20 510,0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20 510,0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4 134 865,0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4 134 865,0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4 134 865,0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1 196 077,1</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337 157,9</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2 591 255,0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
        <w:gridCol w:w="512"/>
        <w:gridCol w:w="1081"/>
        <w:gridCol w:w="1081"/>
        <w:gridCol w:w="112"/>
        <w:gridCol w:w="5789"/>
        <w:gridCol w:w="293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4 647 618,3</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498 258,6</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357 514,5</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23 366,0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23 116,0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167 490,5</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163 337,5</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4 153,0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166 658,0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151 708,0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14 950,0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140 322,0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22 546,0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22 546,0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49 933,0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36 528,0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12 435,0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67 843,0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22 960,0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44 491,0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14 646,0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2 354 908,0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245 073,0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245 073,0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157 308,0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87 765,0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2 004 071,0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1 743 025,0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1 614 060,0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128 965,0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155 647,0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155 647,0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105 399,0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105 399,0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105 764,0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105 764,0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17 201,0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29 725,0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18 411,0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35 462,0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683 869,0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349 240,0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348 050,0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348 050,0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302 196,0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302 196,0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168 522,0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35 979,0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35 915,0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15 920,0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27 797,0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32 433,0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32 433,0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26 160,0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5 903,0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117 459,9</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9 144,0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9 144,0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9 144,0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56 258,9</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56 258,9</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56 258,9</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52 057,0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5 057,0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5 057,0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563 920,2</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435 307,2</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246 149,3</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246 149,3</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189 157,9</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189 157,9</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36 775,0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36 775,0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12 943,0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Мемлекетік органның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15 622,0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45 235,0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36 095,0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35 595,0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46 603,0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35 553,0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14 816,0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19 822,0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167 208,5</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145 436,0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145 436,0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20 642,0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2 654,0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117 640,0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10 845,0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10 737,5</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10 737,5</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10 737,5</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34 558,8</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34 558,8</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34 558,8</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34 558,8</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62 044,0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13 544,0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4 219,0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2 264,0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150 693,4</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150 693,4</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150 693,4</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6 431,4</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98 126,0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33 881,0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23 217,0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-49 257,3</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49 257,3</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26 040,3</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26 040,3</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26 040,3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2018 жылғы желтоқсандағы </w:t>
            </w:r>
            <w:r>
              <w:br/>
            </w:r>
            <w:r>
              <w:rPr>
                <w:rFonts w:ascii="Times New Roman"/>
                <w:b w:val="false"/>
                <w:i w:val="false"/>
                <w:color w:val="000000"/>
                <w:sz w:val="20"/>
              </w:rPr>
              <w:t>№ 30/4-VI шешіміне 2 қосымша</w:t>
            </w:r>
          </w:p>
        </w:tc>
      </w:tr>
    </w:tbl>
    <w:p>
      <w:pPr>
        <w:spacing w:after="0"/>
        <w:ind w:left="0"/>
        <w:jc w:val="left"/>
      </w:pPr>
      <w:r>
        <w:rPr>
          <w:rFonts w:ascii="Times New Roman"/>
          <w:b/>
          <w:i w:val="false"/>
          <w:color w:val="000000"/>
        </w:rPr>
        <w:t xml:space="preserve"> 2020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809"/>
        <w:gridCol w:w="521"/>
        <w:gridCol w:w="809"/>
        <w:gridCol w:w="6660"/>
        <w:gridCol w:w="298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3 021 976,0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339 080,0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144 039,0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144 039,0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129 911,0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139 320,0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139 320,0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139 320,0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47 246,0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24 469,0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18 780,0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бензин (авиациялықты қоспағанда) және дизель отыны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2 674 175,0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2 674 175,0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2 674 175,0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2 674 175,0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548"/>
        <w:gridCol w:w="1155"/>
        <w:gridCol w:w="1155"/>
        <w:gridCol w:w="120"/>
        <w:gridCol w:w="5342"/>
        <w:gridCol w:w="313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3 021 976,0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364 422,0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303 718,0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21 154,0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21 154,0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134 089,0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131 938,0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148 475,0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137 949,0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10 526,0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60 704,0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42 904,0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31 035,0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1 694 236,0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193 680,0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193 680,0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115 265,0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78 415,0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1 461 782,0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1 356 260,0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1 246 515,0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109 745,0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105 522,0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105 522,0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206 858,0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47 765,0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45 275,0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45 275,0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134 407,0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134 407,0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48 917,0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30 985,0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15 814,0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24 686,0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24 686,0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22 931,0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107 426,0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77 232,0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77 232,0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77 232,0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30 194,0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256 105,0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137 894,0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137 894,0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137 894,0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34 635,0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34 635,0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12 096,0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41 897,0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32 597,0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32 081,0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41 679,0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31 262,0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185 940,0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170 440,0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144 240,0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21 140,0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20 712,0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20 712,0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20 712,0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20 712,0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16 281,0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16 281,0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6 956,0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6 956,0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157 411,0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157 411,0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157 411,0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109 446,0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34 965,0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қардыландыру (профицитін пайдалану)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2018 жылғы желтоқсандағы </w:t>
            </w:r>
            <w:r>
              <w:br/>
            </w:r>
            <w:r>
              <w:rPr>
                <w:rFonts w:ascii="Times New Roman"/>
                <w:b w:val="false"/>
                <w:i w:val="false"/>
                <w:color w:val="000000"/>
                <w:sz w:val="20"/>
              </w:rPr>
              <w:t>№ 30/4-VI шешіміне 3 қосымша</w:t>
            </w:r>
          </w:p>
        </w:tc>
      </w:tr>
    </w:tbl>
    <w:p>
      <w:pPr>
        <w:spacing w:after="0"/>
        <w:ind w:left="0"/>
        <w:jc w:val="left"/>
      </w:pPr>
      <w:r>
        <w:rPr>
          <w:rFonts w:ascii="Times New Roman"/>
          <w:b/>
          <w:i w:val="false"/>
          <w:color w:val="000000"/>
        </w:rPr>
        <w:t xml:space="preserve"> 2021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809"/>
        <w:gridCol w:w="521"/>
        <w:gridCol w:w="809"/>
        <w:gridCol w:w="6660"/>
        <w:gridCol w:w="298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3 118 382,0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349 935,0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148 649,0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148 649,0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134 069,0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14 270,0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143 779,0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143 779,0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143 779,0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48 760,0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24 922,0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19 382,0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бензин (авиациялықты қоспағанда) және дизель отыны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2 106,0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2 759 748,0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2 759 748,0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2 759 748,0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2 759 748,0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548"/>
        <w:gridCol w:w="1155"/>
        <w:gridCol w:w="1155"/>
        <w:gridCol w:w="120"/>
        <w:gridCol w:w="5342"/>
        <w:gridCol w:w="313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3 118 382,0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365 373,0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302 573,0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21 830,0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21 830,0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138 380,0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136 160,0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142 363,0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142 363,0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44 430,0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32 030,0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1 763 189,0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1 523 080,0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1 414 080,0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1 300 580,0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40 109,0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40 109,0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213 788,0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48 570,0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139 718,0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139 718,0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111 600,0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261 730,0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43 050,0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33 550,0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42 180,0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31 380,0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17 380,0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189 200,0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172 200,0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145 200,0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16 498,0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16 498,0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162 454,0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162 454,0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162 454,0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112 950,0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36 084,0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қардыландыру (профицитін пайдалану)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2018 жылғы желтоқсандағы </w:t>
            </w:r>
            <w:r>
              <w:br/>
            </w:r>
            <w:r>
              <w:rPr>
                <w:rFonts w:ascii="Times New Roman"/>
                <w:b w:val="false"/>
                <w:i w:val="false"/>
                <w:color w:val="000000"/>
                <w:sz w:val="20"/>
              </w:rPr>
              <w:t>№ 30/4-VI шешіміне 4 қосымша</w:t>
            </w:r>
          </w:p>
        </w:tc>
      </w:tr>
    </w:tbl>
    <w:p>
      <w:pPr>
        <w:spacing w:after="0"/>
        <w:ind w:left="0"/>
        <w:jc w:val="left"/>
      </w:pPr>
      <w:r>
        <w:rPr>
          <w:rFonts w:ascii="Times New Roman"/>
          <w:b/>
          <w:i w:val="false"/>
          <w:color w:val="000000"/>
        </w:rPr>
        <w:t xml:space="preserve"> 2019 жылға арналған Абай ауданының бюджеті бойынша секвестрлеуге жатпайтын бағдарламалары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8"/>
        <w:gridCol w:w="1223"/>
        <w:gridCol w:w="2579"/>
        <w:gridCol w:w="2579"/>
        <w:gridCol w:w="40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2018 жылғы желтоқсандағы </w:t>
            </w:r>
            <w:r>
              <w:br/>
            </w:r>
            <w:r>
              <w:rPr>
                <w:rFonts w:ascii="Times New Roman"/>
                <w:b w:val="false"/>
                <w:i w:val="false"/>
                <w:color w:val="000000"/>
                <w:sz w:val="20"/>
              </w:rPr>
              <w:t>№ 30/4-VI шешіміне 5 қосымша</w:t>
            </w:r>
          </w:p>
        </w:tc>
      </w:tr>
    </w:tbl>
    <w:p>
      <w:pPr>
        <w:spacing w:after="0"/>
        <w:ind w:left="0"/>
        <w:jc w:val="left"/>
      </w:pPr>
      <w:r>
        <w:rPr>
          <w:rFonts w:ascii="Times New Roman"/>
          <w:b/>
          <w:i w:val="false"/>
          <w:color w:val="000000"/>
        </w:rPr>
        <w:t xml:space="preserve"> Жергілікті өзін – өзі басқару органдарына трансферттерді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7"/>
        <w:gridCol w:w="4431"/>
        <w:gridCol w:w="6352"/>
      </w:tblGrid>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ММ "Абай ауданының экономика және қаржы бөлімі" </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12 255,0</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"Кеңгірбай би ауылдық округі әкімінің аппараты"</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792,0</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"Көкбай ауылдық округі әкімінің аппараты"</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2 517,0</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"Құндызды ауылдық округі әкімінің аппараты"</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1 888,0</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"Архат ауылдық округі әкімінің аппараты"</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1 070,0</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"Қасқабұлақ ауылдық округі әкімінің аппараты"</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1 070,0</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"Саржал ауылдық округі әкімінің аппараты"</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2 610,0</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"Тоқтамыс ауылдық округі әкімінің аппараты"</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1 238,0</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"Медеу ауылдық округі әкімінің аппараты"</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2018 жылғы желтоқсандағы </w:t>
            </w:r>
            <w:r>
              <w:br/>
            </w:r>
            <w:r>
              <w:rPr>
                <w:rFonts w:ascii="Times New Roman"/>
                <w:b w:val="false"/>
                <w:i w:val="false"/>
                <w:color w:val="000000"/>
                <w:sz w:val="20"/>
              </w:rPr>
              <w:t>№ 30/4-VI шешіміне 6 қосымша</w:t>
            </w:r>
          </w:p>
        </w:tc>
      </w:tr>
    </w:tbl>
    <w:bookmarkStart w:name="z23" w:id="14"/>
    <w:p>
      <w:pPr>
        <w:spacing w:after="0"/>
        <w:ind w:left="0"/>
        <w:jc w:val="both"/>
      </w:pPr>
      <w:r>
        <w:rPr>
          <w:rFonts w:ascii="Times New Roman"/>
          <w:b w:val="false"/>
          <w:i w:val="false"/>
          <w:color w:val="000000"/>
          <w:sz w:val="28"/>
        </w:rPr>
        <w:t xml:space="preserve">
      1. "2018-2020 жылдарға арналған Абай ауданының бюджеті туралы" 2017 жылғы 22 желтоқсандағы № 19/3-VІ (нормативтік құқықтық актілерді мемлекеттік тіркеу Тізілімінде № 5369 болып тіркелген, 2018 жылғы 1-7 қаңтардағы, 8-15 қаңтардағы "Абай елі" газетінде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14"/>
    <w:bookmarkStart w:name="z24" w:id="15"/>
    <w:p>
      <w:pPr>
        <w:spacing w:after="0"/>
        <w:ind w:left="0"/>
        <w:jc w:val="both"/>
      </w:pPr>
      <w:r>
        <w:rPr>
          <w:rFonts w:ascii="Times New Roman"/>
          <w:b w:val="false"/>
          <w:i w:val="false"/>
          <w:color w:val="000000"/>
          <w:sz w:val="28"/>
        </w:rPr>
        <w:t xml:space="preserve">
      2. "2018-2020 жылдарға арналған Абай ауданының бюджеті туралы" 2017 жылғы 22 желтоқсандағы № 19/3- VІ шешіміне өзгерістер енгізу туралы" Абай аудандық мәслихатының 2018 жылғы 14 наурыздағы № 21/2-VІ (нормативтік құқықтық актілерді мемлекеттік тіркеу Тізілімінде № 5560 болып тіркелген, 2018 жылғы 1-7 сәуірдегі "Абай елі" газетінде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15"/>
    <w:bookmarkStart w:name="z25" w:id="16"/>
    <w:p>
      <w:pPr>
        <w:spacing w:after="0"/>
        <w:ind w:left="0"/>
        <w:jc w:val="both"/>
      </w:pPr>
      <w:r>
        <w:rPr>
          <w:rFonts w:ascii="Times New Roman"/>
          <w:b w:val="false"/>
          <w:i w:val="false"/>
          <w:color w:val="000000"/>
          <w:sz w:val="28"/>
        </w:rPr>
        <w:t xml:space="preserve">
      3. "2018-2020 жылдарға арналған Абай ауданының бюджеті туралы" 2017 жылғы 22 желтоқсандағы № 19/3- VІ шешіміне өзгерістер енгізу туралы" Абай аудандық мәслихатының 2018 жылғы 25 сәуірдегі № 23/2-VІ (нормативтік құқықтық актілерді мемлекеттік тіркеу Тізілімінде № 5-5-147 болып тіркелген, 2018 жылғы 16-23 мамырдағы "Абай елі" газетінде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16"/>
    <w:bookmarkStart w:name="z26" w:id="17"/>
    <w:p>
      <w:pPr>
        <w:spacing w:after="0"/>
        <w:ind w:left="0"/>
        <w:jc w:val="both"/>
      </w:pPr>
      <w:r>
        <w:rPr>
          <w:rFonts w:ascii="Times New Roman"/>
          <w:b w:val="false"/>
          <w:i w:val="false"/>
          <w:color w:val="000000"/>
          <w:sz w:val="28"/>
        </w:rPr>
        <w:t xml:space="preserve">
      4. "2018-2020 жылдарға арналған Абай ауданының бюджеті туралы" 2017 жылғы 22 желтоқсандағы № 19/3- VІ шешіміне өзгерістер енгізу туралы" Абай аудандық мәслихатының 2018 жылғы 22 маусымдағы № 25/4- VІ (нормативтік құқықтық актілерді мемлекеттік тіркеу Тізілімінде № 5-5-151 болып тіркелген, 2018 жылғы 1-7, 8-15 шілдедегі "Абай елі" газетінде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17"/>
    <w:bookmarkStart w:name="z27" w:id="18"/>
    <w:p>
      <w:pPr>
        <w:spacing w:after="0"/>
        <w:ind w:left="0"/>
        <w:jc w:val="both"/>
      </w:pPr>
      <w:r>
        <w:rPr>
          <w:rFonts w:ascii="Times New Roman"/>
          <w:b w:val="false"/>
          <w:i w:val="false"/>
          <w:color w:val="000000"/>
          <w:sz w:val="28"/>
        </w:rPr>
        <w:t xml:space="preserve">
      5. "2018-2020 жылдарға арналған Абай ауданының бюджеті туралы" Абайаудандық мәслихатының 2017 жылғы 22 желтоқсандағы № 19/3-VІ шешіміне өзгерістер енгізу туралы" Абай аудандық мәслихатының 2018 жылғы 25 сәуірдегі № 23/2-VІ шешіміне өзгеріс енгізу туралы" Абай аудандық мәслихатының 2018 жылғы 22 маусымдағы № 25/5-VІ (нормативтік құқықтық актілерді мемлекеттік тіркеу Тізілімінде № 5-5-152 болып тіркелген, 2018 жылғы 16-23 шілдедегі "Абай елі" газетінде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18"/>
    <w:bookmarkStart w:name="z28" w:id="19"/>
    <w:p>
      <w:pPr>
        <w:spacing w:after="0"/>
        <w:ind w:left="0"/>
        <w:jc w:val="both"/>
      </w:pPr>
      <w:r>
        <w:rPr>
          <w:rFonts w:ascii="Times New Roman"/>
          <w:b w:val="false"/>
          <w:i w:val="false"/>
          <w:color w:val="000000"/>
          <w:sz w:val="28"/>
        </w:rPr>
        <w:t xml:space="preserve">
      6. "2018-2020 жылдарға арналған Абай ауданының бюджеті туралы" 2017 жылғы 22 желтоқсандағы № 19/3- VІ шешіміне өзгерістер енгізу туралы" Абай аудандық мәслихатының 2018 жылғы 6 қыркүйектегі № 26/2-VІ (нормативтік құқықтық актілерді мемлекеттік тіркеу Тізілімінде № 5-5-156 болып тіркелген, 2018 жылғы 24-30 қыркүйектегі "Абай елі" газетінде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19"/>
    <w:bookmarkStart w:name="z29" w:id="20"/>
    <w:p>
      <w:pPr>
        <w:spacing w:after="0"/>
        <w:ind w:left="0"/>
        <w:jc w:val="both"/>
      </w:pPr>
      <w:r>
        <w:rPr>
          <w:rFonts w:ascii="Times New Roman"/>
          <w:b w:val="false"/>
          <w:i w:val="false"/>
          <w:color w:val="000000"/>
          <w:sz w:val="28"/>
        </w:rPr>
        <w:t xml:space="preserve">
      7. "2018-2020 жылдарға арналған Абай ауданының бюджеті туралы" 2017 жылғы 22 желтоқсандағы № 19/3- VІ шешіміне өзгерістер енгізу туралы" Абай аудандық мәслихатының 2018 жылғы 23 қазандағы № 27/4-VІ (нормативтік құқықтық актілерді мемлекеттік тіркеу Тізілімінде № 5-5-157 болып тіркелген, 2018 жылғы 8-15, 16-23 қарашадағы "Абай елі" газетінде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20"/>
    <w:bookmarkStart w:name="z30" w:id="21"/>
    <w:p>
      <w:pPr>
        <w:spacing w:after="0"/>
        <w:ind w:left="0"/>
        <w:jc w:val="both"/>
      </w:pPr>
      <w:r>
        <w:rPr>
          <w:rFonts w:ascii="Times New Roman"/>
          <w:b w:val="false"/>
          <w:i w:val="false"/>
          <w:color w:val="000000"/>
          <w:sz w:val="28"/>
        </w:rPr>
        <w:t xml:space="preserve">
      8. "2018-2020 жылдарға арналған Абай ауданының бюджеті туралы" 2017 жылғы 22 желтоқсандағы № 19/3-VІ шешіміне өзгерістер енгізу туралы" Абай аудандық мәслихатының 2018 жылғы 27 қарашадағы № 28/2-VІ (нормативтік құқықтық актілерді мемлекеттік тіркеу Тізілімінде № 5-5-161 болып тіркелген, 2018 жылғы 8-15 желтоқсандағы "Абай елі" газетінде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