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69f84" w14:textId="7269f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 бойынша пайдаланылмайтын ауыл шаруашылығы мақсатындағы жерлерге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2018 жылғы 27 наурыздағы № 21/153-VI шешімі. Шығыс Қазақстан облысы Әділет департаментінің Аягөз аудандық Әділет басқармасында 2018 жылғы 16 сәуірде № 5-6-166 болып тіркелді. Күші жойылды - Шығыс Қазақстан облысы Аягөз аудандық мәслихатының 2022 жылғы 4 наурыздағы № 11/214-VII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04.03.2022 </w:t>
      </w:r>
      <w:r>
        <w:rPr>
          <w:rFonts w:ascii="Times New Roman"/>
          <w:b w:val="false"/>
          <w:i w:val="false"/>
          <w:color w:val="ff0000"/>
          <w:sz w:val="28"/>
        </w:rPr>
        <w:t>№ 11/214-VII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Ескертпе. Тақырыбы жаңа редакцияда - Шығыс Қазақстан облысы Аягөз аудандық мәслихатының 22.06.2018 № 25/176-VI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 сәйкес Аягөз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Ескертпе. Кіріспе жаңа редакцияда - Шығыс Қазақстан облысы Аягөз аудандық мәслихатының 22.06.2018 № 25/176-VI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заңнамасына сәйкес пайдаланылмайтын Аягоз ауданының ауыл шаруашылығы мақсатындағы жерлерге Қазақстан Республикасының 2017 жылғы 25 желтоқсандағы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503 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10 (он) есеге арттырылсын.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Ескертпе. 1-тармақ жаңа редакцияда - Шығыс Қазақстан облысы Аягөз аудандық мәслихатының 22.06.2018 № 25/176-VI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"Аягөз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Аягөз аудандық мәслихатының 2016 жылғы 19 қазандағы № 6/51-VI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4718 нөмерімен тіркелген, Қазақстан Республикасының нормативтық құқықтық актілерінің электрондық түрдегі эталондық бақылау банкінде 2016 жылдың 28 қарашасында, "Әділет" ақпараттық-құқықтық жүйесінде 2016 жылдың 12 желтоқсанында, "Аягөз жаңалықтары" газетінің 2016 жылдың 19 қарашасында жарияланған) күші жойылды деп танылсын.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