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222b" w14:textId="31f2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Аягөз ауданының ауыл шаруашылығы мақсатындағы жерлерге бірыңғай жер салығының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2018 жылғы 23 шілдедегі № 26/183-VI шешімі. Шығыс Қазақстан облысы Әділет департаментінің Аягөз аудандық Әділет басқармасында 2018 жылғы 2 тамызда № 5-6-175 болып тіркелді. Күші жойылды - Шығыс Қазақстан облысы Аягөз аудандық мәслихатының 2020 жылғы 2 шілдедегі № 49/407-VI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02.07.2020 </w:t>
      </w:r>
      <w:r>
        <w:rPr>
          <w:rFonts w:ascii="Times New Roman"/>
          <w:b w:val="false"/>
          <w:i w:val="false"/>
          <w:color w:val="ff0000"/>
          <w:sz w:val="28"/>
        </w:rPr>
        <w:t>№ 49/407-VI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Аягоз ауданының ауыл шаруашылығы мақсатындағы жерлерге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704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бірыңғай жер салығының мөлшерлемесі 10 (он)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жылдың 1 қаңтарына дейін қолданысын сақтайды.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