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64ca4" w14:textId="db64c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Аягөз ауданының бюджеті туралы" Аягөз аудандық мәслихатының 2017 жылғы 25 желтоқсандағы № 17/125-VІ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аудандық мәслихатының 2018 жылғы 10 қыркүйектегі № 27/192-VI шешімі. Шығыс Қазақстан облысы Әділет департаментінің Аягөз аудандық Әділет басқармасында 2018 жылғы 20 қыркүйекте № 5-6-179 болып тіркелді. Күші жойылды - Шығыс Қазақстан облысы Аягөз аудандық мәслихатының 2018 жылғы 24 желтоқсандағы № 33/214-VI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Аягөз аудандық мәслихатының 24.12.2018 </w:t>
      </w:r>
      <w:r>
        <w:rPr>
          <w:rFonts w:ascii="Times New Roman"/>
          <w:b w:val="false"/>
          <w:i w:val="false"/>
          <w:color w:val="ff0000"/>
          <w:sz w:val="28"/>
        </w:rPr>
        <w:t>№ 33/214-VI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және "2018-2020 жылдарға арналған облыстық бюджет туралы" Шығыс Қазақстан облыстық мәслихатының 2017 жылғы 13 желтоқсандағы № 16/176-VІ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2018 жылғы 22 тамыздағы № 22/245-VI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5674 нөмірімен тіркелген) сәйкес Аягөз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"2018-2020 жылдарға арналған Аягөз ауданының бюджеті туралы" Аягөз аудандық мәслихатының 2017 жылғы 25 желтоқсандағы № 17/125-VІ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5372 нөмірімен тіркелген, Қазақстан Республикасының нормативтық құқықтық актілерінің электрондық түрдегі эталондық бақылау банкінде 2018 жылдың 3 қаңтарында, "Аягөз жаңалықтары" газетінің 2018 жылдың 13 қаңтарында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тармақ </w:t>
      </w:r>
      <w:r>
        <w:rPr>
          <w:rFonts w:ascii="Times New Roman"/>
          <w:b w:val="false"/>
          <w:i w:val="false"/>
          <w:color w:val="000000"/>
          <w:sz w:val="28"/>
        </w:rPr>
        <w:t>келесі редакцияда жазылсын:</w:t>
      </w:r>
    </w:p>
    <w:bookmarkStart w:name="z4" w:id="2"/>
    <w:p>
      <w:pPr>
        <w:spacing w:after="0"/>
        <w:ind w:left="0"/>
        <w:jc w:val="both"/>
      </w:pPr>
      <w:r>
        <w:rPr>
          <w:rFonts w:ascii="Times New Roman"/>
          <w:b w:val="false"/>
          <w:i w:val="false"/>
          <w:color w:val="000000"/>
          <w:sz w:val="28"/>
        </w:rPr>
        <w:t xml:space="preserve">
      "1. 2018-2020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2018 жылға мынадай көлемдерде бекітілсін:</w:t>
      </w:r>
    </w:p>
    <w:bookmarkEnd w:id="2"/>
    <w:bookmarkStart w:name="z5" w:id="3"/>
    <w:p>
      <w:pPr>
        <w:spacing w:after="0"/>
        <w:ind w:left="0"/>
        <w:jc w:val="both"/>
      </w:pPr>
      <w:r>
        <w:rPr>
          <w:rFonts w:ascii="Times New Roman"/>
          <w:b w:val="false"/>
          <w:i w:val="false"/>
          <w:color w:val="000000"/>
          <w:sz w:val="28"/>
        </w:rPr>
        <w:t>
      1) кірістер – 10028213,1 мың теңге, соның ішінде:</w:t>
      </w:r>
    </w:p>
    <w:bookmarkEnd w:id="3"/>
    <w:bookmarkStart w:name="z6" w:id="4"/>
    <w:p>
      <w:pPr>
        <w:spacing w:after="0"/>
        <w:ind w:left="0"/>
        <w:jc w:val="both"/>
      </w:pPr>
      <w:r>
        <w:rPr>
          <w:rFonts w:ascii="Times New Roman"/>
          <w:b w:val="false"/>
          <w:i w:val="false"/>
          <w:color w:val="000000"/>
          <w:sz w:val="28"/>
        </w:rPr>
        <w:t>
      салықтық түсімдер – 4365921,3 мың теңге;</w:t>
      </w:r>
    </w:p>
    <w:bookmarkEnd w:id="4"/>
    <w:bookmarkStart w:name="z7" w:id="5"/>
    <w:p>
      <w:pPr>
        <w:spacing w:after="0"/>
        <w:ind w:left="0"/>
        <w:jc w:val="both"/>
      </w:pPr>
      <w:r>
        <w:rPr>
          <w:rFonts w:ascii="Times New Roman"/>
          <w:b w:val="false"/>
          <w:i w:val="false"/>
          <w:color w:val="000000"/>
          <w:sz w:val="28"/>
        </w:rPr>
        <w:t>
      салықтық емес түсімдер – 5362,9 мың теңге;</w:t>
      </w:r>
    </w:p>
    <w:bookmarkEnd w:id="5"/>
    <w:bookmarkStart w:name="z8" w:id="6"/>
    <w:p>
      <w:pPr>
        <w:spacing w:after="0"/>
        <w:ind w:left="0"/>
        <w:jc w:val="both"/>
      </w:pPr>
      <w:r>
        <w:rPr>
          <w:rFonts w:ascii="Times New Roman"/>
          <w:b w:val="false"/>
          <w:i w:val="false"/>
          <w:color w:val="000000"/>
          <w:sz w:val="28"/>
        </w:rPr>
        <w:t>
      негізгі капиталды сатудан түсетін түсімдер – 10948,0 мың теңге;</w:t>
      </w:r>
    </w:p>
    <w:bookmarkEnd w:id="6"/>
    <w:bookmarkStart w:name="z9" w:id="7"/>
    <w:p>
      <w:pPr>
        <w:spacing w:after="0"/>
        <w:ind w:left="0"/>
        <w:jc w:val="both"/>
      </w:pPr>
      <w:r>
        <w:rPr>
          <w:rFonts w:ascii="Times New Roman"/>
          <w:b w:val="false"/>
          <w:i w:val="false"/>
          <w:color w:val="000000"/>
          <w:sz w:val="28"/>
        </w:rPr>
        <w:t>
      трансферттер түсімі – 5645980,9 мың теңге;</w:t>
      </w:r>
    </w:p>
    <w:bookmarkEnd w:id="7"/>
    <w:bookmarkStart w:name="z10" w:id="8"/>
    <w:p>
      <w:pPr>
        <w:spacing w:after="0"/>
        <w:ind w:left="0"/>
        <w:jc w:val="both"/>
      </w:pPr>
      <w:r>
        <w:rPr>
          <w:rFonts w:ascii="Times New Roman"/>
          <w:b w:val="false"/>
          <w:i w:val="false"/>
          <w:color w:val="000000"/>
          <w:sz w:val="28"/>
        </w:rPr>
        <w:t>
      2) шығындар – 10043538,0 мың теңге;</w:t>
      </w:r>
    </w:p>
    <w:bookmarkEnd w:id="8"/>
    <w:bookmarkStart w:name="z11" w:id="9"/>
    <w:p>
      <w:pPr>
        <w:spacing w:after="0"/>
        <w:ind w:left="0"/>
        <w:jc w:val="both"/>
      </w:pPr>
      <w:r>
        <w:rPr>
          <w:rFonts w:ascii="Times New Roman"/>
          <w:b w:val="false"/>
          <w:i w:val="false"/>
          <w:color w:val="000000"/>
          <w:sz w:val="28"/>
        </w:rPr>
        <w:t>
      3) таза бюджеттік кредиттеу – 12183,0 мың теңге, соның ішінде:</w:t>
      </w:r>
    </w:p>
    <w:bookmarkEnd w:id="9"/>
    <w:bookmarkStart w:name="z12" w:id="10"/>
    <w:p>
      <w:pPr>
        <w:spacing w:after="0"/>
        <w:ind w:left="0"/>
        <w:jc w:val="both"/>
      </w:pPr>
      <w:r>
        <w:rPr>
          <w:rFonts w:ascii="Times New Roman"/>
          <w:b w:val="false"/>
          <w:i w:val="false"/>
          <w:color w:val="000000"/>
          <w:sz w:val="28"/>
        </w:rPr>
        <w:t>
      бюджеттік кредиттер – 17590,0 мың теңге;</w:t>
      </w:r>
    </w:p>
    <w:bookmarkEnd w:id="10"/>
    <w:bookmarkStart w:name="z13" w:id="11"/>
    <w:p>
      <w:pPr>
        <w:spacing w:after="0"/>
        <w:ind w:left="0"/>
        <w:jc w:val="both"/>
      </w:pPr>
      <w:r>
        <w:rPr>
          <w:rFonts w:ascii="Times New Roman"/>
          <w:b w:val="false"/>
          <w:i w:val="false"/>
          <w:color w:val="000000"/>
          <w:sz w:val="28"/>
        </w:rPr>
        <w:t>
      бюджеттік кредиттерді өтеу – 5407,0 мың теңге;</w:t>
      </w:r>
    </w:p>
    <w:bookmarkEnd w:id="11"/>
    <w:bookmarkStart w:name="z14" w:id="12"/>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12"/>
    <w:bookmarkStart w:name="z15"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16" w:id="14"/>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4"/>
    <w:bookmarkStart w:name="z17" w:id="15"/>
    <w:p>
      <w:pPr>
        <w:spacing w:after="0"/>
        <w:ind w:left="0"/>
        <w:jc w:val="both"/>
      </w:pPr>
      <w:r>
        <w:rPr>
          <w:rFonts w:ascii="Times New Roman"/>
          <w:b w:val="false"/>
          <w:i w:val="false"/>
          <w:color w:val="000000"/>
          <w:sz w:val="28"/>
        </w:rPr>
        <w:t>
      5) бюджет тапшылығы (профициті) – - 27507,9 мың теңге;</w:t>
      </w:r>
    </w:p>
    <w:bookmarkEnd w:id="15"/>
    <w:bookmarkStart w:name="z18" w:id="16"/>
    <w:p>
      <w:pPr>
        <w:spacing w:after="0"/>
        <w:ind w:left="0"/>
        <w:jc w:val="both"/>
      </w:pPr>
      <w:r>
        <w:rPr>
          <w:rFonts w:ascii="Times New Roman"/>
          <w:b w:val="false"/>
          <w:i w:val="false"/>
          <w:color w:val="000000"/>
          <w:sz w:val="28"/>
        </w:rPr>
        <w:t>
      6) бюджет тапшылығын қаржыландыру (профицитін пайдалану) – 27507,9 мың теңге, соның ішінде:</w:t>
      </w:r>
    </w:p>
    <w:bookmarkEnd w:id="16"/>
    <w:bookmarkStart w:name="z19" w:id="17"/>
    <w:p>
      <w:pPr>
        <w:spacing w:after="0"/>
        <w:ind w:left="0"/>
        <w:jc w:val="both"/>
      </w:pPr>
      <w:r>
        <w:rPr>
          <w:rFonts w:ascii="Times New Roman"/>
          <w:b w:val="false"/>
          <w:i w:val="false"/>
          <w:color w:val="000000"/>
          <w:sz w:val="28"/>
        </w:rPr>
        <w:t>
      қарыздар түсімі – 17426,0 мың теңге;</w:t>
      </w:r>
    </w:p>
    <w:bookmarkEnd w:id="17"/>
    <w:bookmarkStart w:name="z20" w:id="18"/>
    <w:p>
      <w:pPr>
        <w:spacing w:after="0"/>
        <w:ind w:left="0"/>
        <w:jc w:val="both"/>
      </w:pPr>
      <w:r>
        <w:rPr>
          <w:rFonts w:ascii="Times New Roman"/>
          <w:b w:val="false"/>
          <w:i w:val="false"/>
          <w:color w:val="000000"/>
          <w:sz w:val="28"/>
        </w:rPr>
        <w:t>
      қарыздарды өтеу – 5407,0 мың теңге;</w:t>
      </w:r>
    </w:p>
    <w:bookmarkEnd w:id="18"/>
    <w:bookmarkStart w:name="z21" w:id="19"/>
    <w:p>
      <w:pPr>
        <w:spacing w:after="0"/>
        <w:ind w:left="0"/>
        <w:jc w:val="both"/>
      </w:pPr>
      <w:r>
        <w:rPr>
          <w:rFonts w:ascii="Times New Roman"/>
          <w:b w:val="false"/>
          <w:i w:val="false"/>
          <w:color w:val="000000"/>
          <w:sz w:val="28"/>
        </w:rPr>
        <w:t xml:space="preserve">
      бюджет қаражатының пайдаланылатын қалдықтары – 15488,9 мың теңге."; </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келесі редакцияда жазылсын:</w:t>
      </w:r>
    </w:p>
    <w:bookmarkStart w:name="z23" w:id="20"/>
    <w:p>
      <w:pPr>
        <w:spacing w:after="0"/>
        <w:ind w:left="0"/>
        <w:jc w:val="both"/>
      </w:pPr>
      <w:r>
        <w:rPr>
          <w:rFonts w:ascii="Times New Roman"/>
          <w:b w:val="false"/>
          <w:i w:val="false"/>
          <w:color w:val="000000"/>
          <w:sz w:val="28"/>
        </w:rPr>
        <w:t xml:space="preserve">
      "3. "2018-2020 жылдарға арналған облыстық бюджет туралы" Шығыс Қазақстан облыстық мәслихатының 2017 жылғы 13 желтоқсандағы № 16/176-VІ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2018 жылғы 22 тамыздағы № 22/245-VI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5674 нөмірімен тіркелген) сәйкес 2018 жылға арналған кірістерді бөлу нормативтері орындауға алынсын: </w:t>
      </w:r>
    </w:p>
    <w:bookmarkEnd w:id="20"/>
    <w:bookmarkStart w:name="z24" w:id="21"/>
    <w:p>
      <w:pPr>
        <w:spacing w:after="0"/>
        <w:ind w:left="0"/>
        <w:jc w:val="both"/>
      </w:pPr>
      <w:r>
        <w:rPr>
          <w:rFonts w:ascii="Times New Roman"/>
          <w:b w:val="false"/>
          <w:i w:val="false"/>
          <w:color w:val="000000"/>
          <w:sz w:val="28"/>
        </w:rPr>
        <w:t>
      1) төлем көзінен салынатын, кірістерден ұсталатын жеке табыс салығы – 63,6 %;</w:t>
      </w:r>
    </w:p>
    <w:bookmarkEnd w:id="21"/>
    <w:bookmarkStart w:name="z25" w:id="22"/>
    <w:p>
      <w:pPr>
        <w:spacing w:after="0"/>
        <w:ind w:left="0"/>
        <w:jc w:val="both"/>
      </w:pPr>
      <w:r>
        <w:rPr>
          <w:rFonts w:ascii="Times New Roman"/>
          <w:b w:val="false"/>
          <w:i w:val="false"/>
          <w:color w:val="000000"/>
          <w:sz w:val="28"/>
        </w:rPr>
        <w:t>
      2) әлеуметтік салық – 63,6 %.";</w:t>
      </w:r>
    </w:p>
    <w:bookmarkEnd w:id="22"/>
    <w:bookmarkStart w:name="z26" w:id="23"/>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 xml:space="preserve">1 қосымшасы </w:t>
      </w:r>
      <w:r>
        <w:rPr>
          <w:rFonts w:ascii="Times New Roman"/>
          <w:b w:val="false"/>
          <w:i w:val="false"/>
          <w:color w:val="000000"/>
          <w:sz w:val="28"/>
        </w:rPr>
        <w:t xml:space="preserve">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3"/>
    <w:bookmarkStart w:name="z27" w:id="24"/>
    <w:p>
      <w:pPr>
        <w:spacing w:after="0"/>
        <w:ind w:left="0"/>
        <w:jc w:val="both"/>
      </w:pPr>
      <w:r>
        <w:rPr>
          <w:rFonts w:ascii="Times New Roman"/>
          <w:b w:val="false"/>
          <w:i w:val="false"/>
          <w:color w:val="000000"/>
          <w:sz w:val="28"/>
        </w:rPr>
        <w:t>
      2. Осы шешiм 2018 жылдың 1 қаңтарынан бастап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Н.Дюсенбаев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Аягөз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С.Искаков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маслихатының </w:t>
            </w:r>
            <w:r>
              <w:br/>
            </w:r>
            <w:r>
              <w:rPr>
                <w:rFonts w:ascii="Times New Roman"/>
                <w:b w:val="false"/>
                <w:i w:val="false"/>
                <w:color w:val="000000"/>
                <w:sz w:val="20"/>
              </w:rPr>
              <w:t xml:space="preserve">2018 жылғы 10 қыркүйектегі </w:t>
            </w:r>
            <w:r>
              <w:br/>
            </w:r>
            <w:r>
              <w:rPr>
                <w:rFonts w:ascii="Times New Roman"/>
                <w:b w:val="false"/>
                <w:i w:val="false"/>
                <w:color w:val="000000"/>
                <w:sz w:val="20"/>
              </w:rPr>
              <w:t>№ 27/192-VI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маслихатының </w:t>
            </w:r>
            <w:r>
              <w:br/>
            </w:r>
            <w:r>
              <w:rPr>
                <w:rFonts w:ascii="Times New Roman"/>
                <w:b w:val="false"/>
                <w:i w:val="false"/>
                <w:color w:val="000000"/>
                <w:sz w:val="20"/>
              </w:rPr>
              <w:t xml:space="preserve">2017 жылғы 25 желтоқсандағы </w:t>
            </w:r>
            <w:r>
              <w:br/>
            </w:r>
            <w:r>
              <w:rPr>
                <w:rFonts w:ascii="Times New Roman"/>
                <w:b w:val="false"/>
                <w:i w:val="false"/>
                <w:color w:val="000000"/>
                <w:sz w:val="20"/>
              </w:rPr>
              <w:t xml:space="preserve">№ 17/125-VІ шешіміне </w:t>
            </w:r>
            <w:r>
              <w:br/>
            </w:r>
            <w:r>
              <w:rPr>
                <w:rFonts w:ascii="Times New Roman"/>
                <w:b w:val="false"/>
                <w:i w:val="false"/>
                <w:color w:val="000000"/>
                <w:sz w:val="20"/>
              </w:rPr>
              <w:t>1 қосымша</w:t>
            </w:r>
          </w:p>
        </w:tc>
      </w:tr>
    </w:tbl>
    <w:bookmarkStart w:name="z30" w:id="25"/>
    <w:p>
      <w:pPr>
        <w:spacing w:after="0"/>
        <w:ind w:left="0"/>
        <w:jc w:val="left"/>
      </w:pPr>
      <w:r>
        <w:rPr>
          <w:rFonts w:ascii="Times New Roman"/>
          <w:b/>
          <w:i w:val="false"/>
          <w:color w:val="000000"/>
        </w:rPr>
        <w:t xml:space="preserve"> 2018 жылға Аягөз ауданының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877"/>
        <w:gridCol w:w="565"/>
        <w:gridCol w:w="877"/>
        <w:gridCol w:w="6188"/>
        <w:gridCol w:w="32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10028213,1</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4365921,3</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849802,2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849802,2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салынатын табыстардан ұсталатын жеке табыс салығы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843259,2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шетелдік азаматтар табыстарынан ұсталатын жеке табыс салығы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710462,1</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710462,1</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710462,1</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2715105,0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2697871,0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2697587,0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жеке тұлғалардан алынатын жер салығы</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жеке тұлғалардан алынатын жер салығын қоспағанда, жер салығы</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10082,0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10082,0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74133,0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8143,0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8143,0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30422,0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30422,0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34174,0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23754,0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өзге де салық түсімдері</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16419,0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16419,0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16419,0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5362,9</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1467,9</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Иесіз мүлікті, белгіленген тәртіппен коммуналдық меншікке өтеусіз өткен мүлікті, қадағалаусыз жануарларды, олжаларды, сондай-ақ мұрагерлік құқығы бойынша мемлекетке өткен мүлікті сатудан алынатын түсімдер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меншігіне жататын жер учаскелері бойынша сервитут үшін төлемақы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тауарларды (жұмыстарды, қызметтерді) өткізуінен түсетін түсімдер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мекемелермен алынатын өзге де айыппұлдар, өсімпұлдар, санкциялар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10948,0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пәтерлер сатудан түсетін түсімдер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10948,0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9071,0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9071,0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5645980,9</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5645980,9</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5645980,9</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1004798,9</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1298943,0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3342239,0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592"/>
        <w:gridCol w:w="977"/>
        <w:gridCol w:w="978"/>
        <w:gridCol w:w="978"/>
        <w:gridCol w:w="5406"/>
        <w:gridCol w:w="26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10043538,0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710444,4</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461287,1</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29096,0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29096,0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163871,0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141851,0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268320,1</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260502,5</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260502,5</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7817,6</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6197,2</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6197,2</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1967,2</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242960,1</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27818,6</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27113,6</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143083,8</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40666,0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99312,8</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72057,7</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құрылыс және тұрғын үй инспекциясы саласындағы мемлекеттік саясатты іске асыру жөніндегі қызметтер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34449,0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37608,7</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23422,0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7799,0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7799,0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7799,0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15623,0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15623,0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9732,0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5891,0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 атқару қызметі</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5454555,2</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642567,9</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642567,9</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216514,3</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426053,6</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426053,6</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4460949,2</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118846,3</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118846,3</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4340339,8</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4264139,6</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282131,0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3982008,6</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76200,2</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1763,1</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1763,1</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1763,1</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351038,1</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351038,1</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42772,2</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137451,7</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872,3</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20125,0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149678,9</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725214,0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245051,0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237665,0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237665,0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118161,0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119504,0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7386,0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7386,0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444357,8</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444357,8</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106219,2</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26003,0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49557,5</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кәсіптік даярлау және қайта даярлау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23128,7</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саласында азаматтарды әлеуметтік қорғау жөніндегі қосымша шаралар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15359,0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13743,0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66807,5</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10489,0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52302,0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52302,0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әлеуметтік қызмет көрсету аумақтық орталығы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59986,0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59986,0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65935,1</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19539,0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жергілікті бюджет қаражаты есебінен іске асыру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46396,1</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53517,0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29452,0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24065,0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35805,2</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35805,2</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30697,9</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2392,3</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1457100,2</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258621,0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258621,0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258121,0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253901,0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1149243,5</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1149243,5</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66960,8</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қолдануды ұйымдастыру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138258,7</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18258,7</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941838,0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884664,0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57174,0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49235,7</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39195,7</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24044,7</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15151,0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356744,1</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203337,3</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203337,3</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203337,3</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20927,4</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10108,0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10819,4</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10819,4</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70018,0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23004,0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23004,0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47014,0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46187,0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62461,4</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39384,4</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23092,0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11528,4</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23077,0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20214,0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229837,9</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шарушылығы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179445,0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179445,0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27735,0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Қаңғыбас иттер мен мысықтарды аулауды және жоюды ұйымдастыру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6048,0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139843,0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43613,9</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43613,9</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18800,7</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24463,2</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6779,0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6779,0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көрсетуі жөніндегі шараларды іске асыру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6779,0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158369,7</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149123,7</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149123,7</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149123,7</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9246,0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9246,0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9246,0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99857,0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99857,0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86800,0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86800,0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67984,0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шығындарға арналған ауданның (облыстық маңызы бар қаланың) жергілікті атқарушы органының резерві</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8816,0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13057,0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13057,0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825417,6</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825417,6</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825417,6</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7763,6</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233206,0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570283,0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14165,0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12183,0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17426,0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-27507,9</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27507,9</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17426,0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17426,0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17426,0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17426,0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17426,0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15488,9</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15488,9</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15488,9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