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0ed55" w14:textId="d50ed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ауданы әкімдігінің 2018 жылғы 29 қарашадағы № 924 қаулысы. Шығыс Қазақстан облысы Әділет департаментінің Аягөз аудандық Әділет басқармасында 2018 жылғы 4 желтоқсанда № 5-6-185 болып тіркелді. үші жойылды - Шығыс Қазақстан облысы Аягөз ауданы әкімдігінің 2020 жылғы 22 маусымдағы № 325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Аягөз ауданы әкімдігінің 22.06.2020 </w:t>
      </w:r>
      <w:r>
        <w:rPr>
          <w:rFonts w:ascii="Times New Roman"/>
          <w:b w:val="false"/>
          <w:i w:val="false"/>
          <w:color w:val="ff0000"/>
          <w:sz w:val="28"/>
        </w:rPr>
        <w:t>№ 325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2007 жылғы 27 шілдедегі № 319 "Білім туралы" Заңының 6 бабының </w:t>
      </w:r>
      <w:r>
        <w:rPr>
          <w:rFonts w:ascii="Times New Roman"/>
          <w:b w:val="false"/>
          <w:i w:val="false"/>
          <w:color w:val="000000"/>
          <w:sz w:val="28"/>
        </w:rPr>
        <w:t>4 тармағының</w:t>
      </w:r>
      <w:r>
        <w:rPr>
          <w:rFonts w:ascii="Times New Roman"/>
          <w:b w:val="false"/>
          <w:i w:val="false"/>
          <w:color w:val="000000"/>
          <w:sz w:val="28"/>
        </w:rPr>
        <w:t xml:space="preserve"> 8-1) тармақшасына, Қазақстан Республикасының 2016 жылғы 6 сәуірдегі "Құқықтық актілер туралы" Заңының 46 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Аягөз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мектепке дейінгі тәрбие мен оқытуға мемлекеттік білім беру тапсырысы, ата-ана төлемақысының мөлшері бекітілсін.</w:t>
      </w:r>
    </w:p>
    <w:bookmarkEnd w:id="1"/>
    <w:bookmarkStart w:name="z3" w:id="2"/>
    <w:p>
      <w:pPr>
        <w:spacing w:after="0"/>
        <w:ind w:left="0"/>
        <w:jc w:val="both"/>
      </w:pPr>
      <w:r>
        <w:rPr>
          <w:rFonts w:ascii="Times New Roman"/>
          <w:b w:val="false"/>
          <w:i w:val="false"/>
          <w:color w:val="000000"/>
          <w:sz w:val="28"/>
        </w:rPr>
        <w:t xml:space="preserve">
      2. Аягөз ауданы әкімдігінің 2018 жылғы 26 наурыздағы № 147 "Мектепке дейінгі тәрбие мен оқытуға мемлекеттік білім беру тапсырысын, ата-ана төлемақысының мөлшерін бекіту туралы" (нормативтік құқықтық актілерді мемлекеттік тіркеу Тізілімінде 5590 нөмірімен тіркелген, "Аягөз жаңалықтары" газетінде 2018 жылы 14 сәуірде және Қазақстан Республикасының нормативтік құқықтық актілерінің эталондық бақылау банкінде электрондық түрде 2018 жылғы 12 сәуірде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"Аягөз аудандық білім бөлімі" мемлекеттік мекемесі Қазақстан Республикасының заңнамалық актілерінде белгіленген тәртіпте қамтамасыз етсін:</w:t>
      </w:r>
    </w:p>
    <w:bookmarkEnd w:id="3"/>
    <w:bookmarkStart w:name="z5" w:id="4"/>
    <w:p>
      <w:pPr>
        <w:spacing w:after="0"/>
        <w:ind w:left="0"/>
        <w:jc w:val="both"/>
      </w:pPr>
      <w:r>
        <w:rPr>
          <w:rFonts w:ascii="Times New Roman"/>
          <w:b w:val="false"/>
          <w:i w:val="false"/>
          <w:color w:val="000000"/>
          <w:sz w:val="28"/>
        </w:rPr>
        <w:t>
      1) осы қаулының аумақтық әділет органдарында мемлекеттік тіркелуін;</w:t>
      </w:r>
    </w:p>
    <w:bookmarkEnd w:id="4"/>
    <w:bookmarkStart w:name="z6" w:id="5"/>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5"/>
    <w:bookmarkStart w:name="z7" w:id="6"/>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Аягөз ауданының аумағында таратылатын мерзімді баспа басылымдарында ресми жариялауға жолданылуын;</w:t>
      </w:r>
    </w:p>
    <w:bookmarkEnd w:id="6"/>
    <w:bookmarkStart w:name="z8" w:id="7"/>
    <w:p>
      <w:pPr>
        <w:spacing w:after="0"/>
        <w:ind w:left="0"/>
        <w:jc w:val="both"/>
      </w:pPr>
      <w:r>
        <w:rPr>
          <w:rFonts w:ascii="Times New Roman"/>
          <w:b w:val="false"/>
          <w:i w:val="false"/>
          <w:color w:val="000000"/>
          <w:sz w:val="28"/>
        </w:rPr>
        <w:t>
      4) ресми жарияланғаннан кейін осы қаулыны Аягөз ауданы әкімдігінің интернет-ресурсына орналастыруын.</w:t>
      </w:r>
    </w:p>
    <w:bookmarkEnd w:id="7"/>
    <w:bookmarkStart w:name="z9" w:id="8"/>
    <w:p>
      <w:pPr>
        <w:spacing w:after="0"/>
        <w:ind w:left="0"/>
        <w:jc w:val="both"/>
      </w:pPr>
      <w:r>
        <w:rPr>
          <w:rFonts w:ascii="Times New Roman"/>
          <w:b w:val="false"/>
          <w:i w:val="false"/>
          <w:color w:val="000000"/>
          <w:sz w:val="28"/>
        </w:rPr>
        <w:t>
      4. Осы қаулының орындалуын бақылау аудан әкімінің орынбасары Б. Нукибаевқа жүктелсін.</w:t>
      </w:r>
    </w:p>
    <w:bookmarkEnd w:id="8"/>
    <w:bookmarkStart w:name="z10" w:id="9"/>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Аягөз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әкімдігінің </w:t>
            </w:r>
            <w:r>
              <w:br/>
            </w:r>
            <w:r>
              <w:rPr>
                <w:rFonts w:ascii="Times New Roman"/>
                <w:b w:val="false"/>
                <w:i w:val="false"/>
                <w:color w:val="000000"/>
                <w:sz w:val="20"/>
              </w:rPr>
              <w:t xml:space="preserve">2018 жылғы "29" қарашадағы </w:t>
            </w:r>
            <w:r>
              <w:br/>
            </w:r>
            <w:r>
              <w:rPr>
                <w:rFonts w:ascii="Times New Roman"/>
                <w:b w:val="false"/>
                <w:i w:val="false"/>
                <w:color w:val="000000"/>
                <w:sz w:val="20"/>
              </w:rPr>
              <w:t>№ 924 қаулысына қосымша</w:t>
            </w:r>
          </w:p>
        </w:tc>
      </w:tr>
    </w:tbl>
    <w:bookmarkStart w:name="z12" w:id="10"/>
    <w:p>
      <w:pPr>
        <w:spacing w:after="0"/>
        <w:ind w:left="0"/>
        <w:jc w:val="left"/>
      </w:pPr>
      <w:r>
        <w:rPr>
          <w:rFonts w:ascii="Times New Roman"/>
          <w:b/>
          <w:i w:val="false"/>
          <w:color w:val="000000"/>
        </w:rPr>
        <w:t xml:space="preserve"> Мектепке дейінгі тәрбие мен оқытуға мемлекеттік білім беру тапсырысын, ата-ана төлемақысының мөлшерін бекіту туралы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2096"/>
        <w:gridCol w:w="1010"/>
        <w:gridCol w:w="1010"/>
        <w:gridCol w:w="800"/>
        <w:gridCol w:w="1222"/>
        <w:gridCol w:w="1010"/>
        <w:gridCol w:w="4352"/>
      </w:tblGrid>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тәрбиеленушіге жұмсалатын шығыстардың мөлшері, мектепке дейінгі тәрбие мен оқытуға мемлекеттік білім беру тапсырыстың жалпы көлемі, теңге</w:t>
            </w:r>
          </w:p>
        </w:tc>
        <w:tc>
          <w:tcPr>
            <w:tcW w:w="4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 арналған ата-ана төлемақысының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болатын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 болатын</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болатын</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 болатын</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ШАХ" жауапкершілігі шектеулі серіктестігі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10000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"Балбөбек Амина" жауапкершілігі шектеулі серіктестгі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10000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"Ботакан" жауапкершілігі шектеулі серіктестігі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10000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қалалық № 1 бөбекжай-балабақша" коммуналдық мемлекеттік қазыналық кәсіпорны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10000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қалалық № 2 бөбекжай-балабақша" коммуналдық мемлекеттік қазыналық кәсіпорны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10000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Ақтоғай бала бақша-бөбекжайы" коммуналдық мемлекеттік қазыналық кәсіпорны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10000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Баршатас бала бақша-бөбекжайы" коммуналдық мемлекеттік қазыналық кәсіпорны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10000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қалалық № 5 бөбекжай-балабақша" коммуналдық мемлекеттік қазыналық кәсіпорны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10000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қалалық № 6 бөбекжай-балабақша" коммуналдық мемлекеттік қазыналық кәсіпорны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10000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қалалық № 7 бөбекжай-балабақша" коммуналдық мемлекеттік қазыналық кәсіпорны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10000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Бабатайұлы атындағы жалпы білім беретін орта мектеп" коммуналдық мемлекеттік мекемесінің жанындағы шағын орталық</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аралас жалпы орта білім беретін мектеп" коммуналдық мемлекеттік мекемесінің жанындағы шағын орталық</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10000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"Мұқатай Әбеулов атындағы жалпы білім беретін орта мектеп" коммуналдық мемлекеттік мекемесінің жанындағы шағын орталық</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Есімжанов атындағы жалпы білім беретін орта мектеп" коммуналдық мемлекеттік мекемесінің жанындағы шағын орталық</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"Горный жалпы білім беретін орта мектеп" коммуналдық мемлекеттік мекемесінің жанындағы шағын орталық</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Рахмадиев атындағы жалпы білім беретін орта мектеп" коммуналдық мемлекеттік мекемесінің жанындағы шағын орталық</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"Айғыз жалпы білім беретін орта мектеп" коммуналдық мемлекеттік мекемесінің жанындағы шағын орталық</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Көбдіков атындағы жалпы білім беретін орта мектеп" коммуналдық мемлекеттік мекемесінің жанындағы шағын орталық</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Нұғыманов атындағы жалпы білім беретін орта мектеп" коммуналдық мемлекеттік мекемесінің жанындағы шағын орталық</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"Валиханов атындағы жалпы білім беретін орта мектеп" коммуналдық мемлекеттік мекемесінің жанындағы шағын орталық</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Көшкімбаева атындағы жалпы білім беретін орта мектеп" коммуналдық мемлекеттік мекемесінің жанындағы шағын орталық</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 атындағы жалпы білім беретін орта мектеп" коммуналдық мемлекеттік мекемесінің жанындағы шағын орталық</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Ақшаулі жалпы білім беретін орта мектеп" коммуналдық мемлекеттік мекемесінің жанындағы шағын орталық</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"Ақшаулі жалпы білім беретін орта мектеп" коммуналдық мемлекеттік мекемесінің жанындағы шағын орталық</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жалпы білім беретін орта мектеп" коммуналдық мемлекеттік мекемесінің жанындағы шағын орталық</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Ғаббасов атындағы жалпы білім беретін орта мектеп" коммуналдық мемлекеттік мекемесінің жанындағы шағын орталық</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Жабаев атындағы жалпы білім беретін орта мектеп" коммуналдық мемлекеттік мекемесінің жанындағы шағын орталық</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"Шынқожа батыр атындағы жалпы білім беретін орта мектеп" коммуналдық мемлекеттік мекемесінің жанындағы шағын орталық</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Майлин атындағы жалпы білім беретін орта мектеп" коммуналдық мемлекеттік мекемесінің жанындағы шағын орталық</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 жалпы білім беретін орта мектеп" коммуналдық мемлекеттік мекемесінің жанындағы шағын орталық</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Кадыржанов атындағы Кызылқия жалпы білім беретін орта мектеп" коммуналдық мемлекеттік мекемесінің жанындағы шағын орталық</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жалпы білім беретін орта мектеп" коммуналдық мемлекеттік мекемесінің жанындағы шағын орталық</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жалпы білім беретін орта мектеп" коммуналдық мемлекеттік мекемесінің жанындағы шағын орталық</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"Сергиополь жалпы білім беретін орта мектеп" коммуналдық мемлекеттік мекемесінің жанындағы шағын орталық</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жалпы білім беретін орта мектеп" коммуналдық мемлекеттік мекемесінің жанындағы шағын орталық</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аралығында - 10500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