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82a9f" w14:textId="f882a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Аягөз ауданының бюджеті туралы" Аягөз аудандық мәслихатының 2017 жылғы 25 желтоқсандағы № 17/125-VІ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2018 жылғы 29 қарашадағы № 31/203-VI шешімі. Шығыс Қазақстан облысы Әділет департаментінің Аягөз аудандық Әділет басқармасында 2018 жылғы 5 желтоқсанда № 5-6-186 болып тіркелді. Күші жойылды - Шығыс Қазақстан облысы Аягөз аудандық мәслихатының 2018 жылғы 24 желтоқсандағы № 33/214-VI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Аягөз аудандық мәслихатының 24.12.2018 </w:t>
      </w:r>
      <w:r>
        <w:rPr>
          <w:rFonts w:ascii="Times New Roman"/>
          <w:b w:val="false"/>
          <w:i w:val="false"/>
          <w:color w:val="ff0000"/>
          <w:sz w:val="28"/>
        </w:rPr>
        <w:t>№ 33/214-VI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тармақшасына және "2018-2020 жылдарға арналған облыстық бюджет туралы" Шығыс Қазақстан облыстық мәслихатының 2017 жылғы 13 желтоқсандағы № 16/176-VІ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15 қарашадағы № 24/275-VI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5695 нөмірімен тіркелген) сәйкес Аягөз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Аягөз ауданының бюджеті туралы" Аягөз аудандық мәслихатының 2017 жылғы 25 желтоқсандағы № 17/125-VІ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5372 нөмірімен тіркелген, Қазақстан Республикасының нормативтық құқықтық актілерінің электрондық түрдегі эталондық бақылау банкінде 2018 жылдың 3 қаңтарында, "Аягөз жаңалықтары" газетінің 2018 жылдың 13 қаңтарында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2"/>
    <w:bookmarkStart w:name="z5" w:id="3"/>
    <w:p>
      <w:pPr>
        <w:spacing w:after="0"/>
        <w:ind w:left="0"/>
        <w:jc w:val="both"/>
      </w:pPr>
      <w:r>
        <w:rPr>
          <w:rFonts w:ascii="Times New Roman"/>
          <w:b w:val="false"/>
          <w:i w:val="false"/>
          <w:color w:val="000000"/>
          <w:sz w:val="28"/>
        </w:rPr>
        <w:t>
      1) кірістер – 9896452,0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4309062,6 мың теңге;</w:t>
      </w:r>
    </w:p>
    <w:bookmarkEnd w:id="4"/>
    <w:bookmarkStart w:name="z7" w:id="5"/>
    <w:p>
      <w:pPr>
        <w:spacing w:after="0"/>
        <w:ind w:left="0"/>
        <w:jc w:val="both"/>
      </w:pPr>
      <w:r>
        <w:rPr>
          <w:rFonts w:ascii="Times New Roman"/>
          <w:b w:val="false"/>
          <w:i w:val="false"/>
          <w:color w:val="000000"/>
          <w:sz w:val="28"/>
        </w:rPr>
        <w:t>
      салықтық емес түсімдер – 26707,9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24920,0 мың теңге;</w:t>
      </w:r>
    </w:p>
    <w:bookmarkEnd w:id="6"/>
    <w:bookmarkStart w:name="z9" w:id="7"/>
    <w:p>
      <w:pPr>
        <w:spacing w:after="0"/>
        <w:ind w:left="0"/>
        <w:jc w:val="both"/>
      </w:pPr>
      <w:r>
        <w:rPr>
          <w:rFonts w:ascii="Times New Roman"/>
          <w:b w:val="false"/>
          <w:i w:val="false"/>
          <w:color w:val="000000"/>
          <w:sz w:val="28"/>
        </w:rPr>
        <w:t>
      трансферттер түсімі – 5535761,5 мың теңге;</w:t>
      </w:r>
    </w:p>
    <w:bookmarkEnd w:id="7"/>
    <w:bookmarkStart w:name="z10" w:id="8"/>
    <w:p>
      <w:pPr>
        <w:spacing w:after="0"/>
        <w:ind w:left="0"/>
        <w:jc w:val="both"/>
      </w:pPr>
      <w:r>
        <w:rPr>
          <w:rFonts w:ascii="Times New Roman"/>
          <w:b w:val="false"/>
          <w:i w:val="false"/>
          <w:color w:val="000000"/>
          <w:sz w:val="28"/>
        </w:rPr>
        <w:t>
      2) шығындар – 9911776,9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9967,0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15374,0 мың теңге;</w:t>
      </w:r>
    </w:p>
    <w:bookmarkEnd w:id="10"/>
    <w:bookmarkStart w:name="z13" w:id="11"/>
    <w:p>
      <w:pPr>
        <w:spacing w:after="0"/>
        <w:ind w:left="0"/>
        <w:jc w:val="both"/>
      </w:pPr>
      <w:r>
        <w:rPr>
          <w:rFonts w:ascii="Times New Roman"/>
          <w:b w:val="false"/>
          <w:i w:val="false"/>
          <w:color w:val="000000"/>
          <w:sz w:val="28"/>
        </w:rPr>
        <w:t xml:space="preserve">
      бюджеттік кредиттерді өтеу – 5407,0 мың теңге; </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17" w:id="15"/>
    <w:p>
      <w:pPr>
        <w:spacing w:after="0"/>
        <w:ind w:left="0"/>
        <w:jc w:val="both"/>
      </w:pPr>
      <w:r>
        <w:rPr>
          <w:rFonts w:ascii="Times New Roman"/>
          <w:b w:val="false"/>
          <w:i w:val="false"/>
          <w:color w:val="000000"/>
          <w:sz w:val="28"/>
        </w:rPr>
        <w:t>
      5) бюджет тапшылығы (профициті) – - 25291,9 мың теңге;</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25291,9 мың теңге, соның ішінде:</w:t>
      </w:r>
    </w:p>
    <w:bookmarkEnd w:id="16"/>
    <w:bookmarkStart w:name="z19" w:id="17"/>
    <w:p>
      <w:pPr>
        <w:spacing w:after="0"/>
        <w:ind w:left="0"/>
        <w:jc w:val="both"/>
      </w:pPr>
      <w:r>
        <w:rPr>
          <w:rFonts w:ascii="Times New Roman"/>
          <w:b w:val="false"/>
          <w:i w:val="false"/>
          <w:color w:val="000000"/>
          <w:sz w:val="28"/>
        </w:rPr>
        <w:t>
      қарыздар түсімі – 15210,0 мың теңге;</w:t>
      </w:r>
    </w:p>
    <w:bookmarkEnd w:id="17"/>
    <w:bookmarkStart w:name="z20" w:id="18"/>
    <w:p>
      <w:pPr>
        <w:spacing w:after="0"/>
        <w:ind w:left="0"/>
        <w:jc w:val="both"/>
      </w:pPr>
      <w:r>
        <w:rPr>
          <w:rFonts w:ascii="Times New Roman"/>
          <w:b w:val="false"/>
          <w:i w:val="false"/>
          <w:color w:val="000000"/>
          <w:sz w:val="28"/>
        </w:rPr>
        <w:t>
      қарыздарды өтеу – 5407,0 мың теңге;</w:t>
      </w:r>
    </w:p>
    <w:bookmarkEnd w:id="18"/>
    <w:bookmarkStart w:name="z21" w:id="19"/>
    <w:p>
      <w:pPr>
        <w:spacing w:after="0"/>
        <w:ind w:left="0"/>
        <w:jc w:val="both"/>
      </w:pPr>
      <w:r>
        <w:rPr>
          <w:rFonts w:ascii="Times New Roman"/>
          <w:b w:val="false"/>
          <w:i w:val="false"/>
          <w:color w:val="000000"/>
          <w:sz w:val="28"/>
        </w:rPr>
        <w:t xml:space="preserve">
      бюджет қаражатының пайдаланылатын қалдықтары – 15488,9 мың теңге."; </w:t>
      </w:r>
    </w:p>
    <w:bookmarkEnd w:id="19"/>
    <w:bookmarkStart w:name="z22"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3" w:id="21"/>
    <w:p>
      <w:pPr>
        <w:spacing w:after="0"/>
        <w:ind w:left="0"/>
        <w:jc w:val="both"/>
      </w:pPr>
      <w:r>
        <w:rPr>
          <w:rFonts w:ascii="Times New Roman"/>
          <w:b w:val="false"/>
          <w:i w:val="false"/>
          <w:color w:val="000000"/>
          <w:sz w:val="28"/>
        </w:rPr>
        <w:t>
      2. Осы шешiм 2018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Аягөз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29 қарашадағы </w:t>
            </w:r>
            <w:r>
              <w:br/>
            </w:r>
            <w:r>
              <w:rPr>
                <w:rFonts w:ascii="Times New Roman"/>
                <w:b w:val="false"/>
                <w:i w:val="false"/>
                <w:color w:val="000000"/>
                <w:sz w:val="20"/>
              </w:rPr>
              <w:t xml:space="preserve">№ 31/203-VI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маслихатының</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xml:space="preserve">№ 17/125-VІ шешіміне </w:t>
            </w:r>
            <w:r>
              <w:br/>
            </w:r>
            <w:r>
              <w:rPr>
                <w:rFonts w:ascii="Times New Roman"/>
                <w:b w:val="false"/>
                <w:i w:val="false"/>
                <w:color w:val="000000"/>
                <w:sz w:val="20"/>
              </w:rPr>
              <w:t>1 қосымша</w:t>
            </w:r>
          </w:p>
        </w:tc>
      </w:tr>
    </w:tbl>
    <w:bookmarkStart w:name="z26" w:id="22"/>
    <w:p>
      <w:pPr>
        <w:spacing w:after="0"/>
        <w:ind w:left="0"/>
        <w:jc w:val="left"/>
      </w:pPr>
      <w:r>
        <w:rPr>
          <w:rFonts w:ascii="Times New Roman"/>
          <w:b/>
          <w:i w:val="false"/>
          <w:color w:val="000000"/>
        </w:rPr>
        <w:t xml:space="preserve"> 2018 жылға Аягөз ауданының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900"/>
        <w:gridCol w:w="580"/>
        <w:gridCol w:w="900"/>
        <w:gridCol w:w="6350"/>
        <w:gridCol w:w="29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9896452,0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4309062,6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721469,6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721469,6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716466,6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шетелдік азаматтар табыстарынан ұсталатын жеке табыс салығы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584693,1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584693,1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584693,1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2911341,4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2888435,4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2888151,4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77139,5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13117,0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26707,9</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7447,9</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меншігіне жататын жер учаскелері бойынша сервитут үшін төлемақы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қызметтерді) өткізуінен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қорынан берілетін тұрғын үй-жайларды жекешелендіруден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5535761,5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5535761,5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5535761,5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975921,5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1217601,0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3342239,0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478"/>
        <w:gridCol w:w="1009"/>
        <w:gridCol w:w="1009"/>
        <w:gridCol w:w="1009"/>
        <w:gridCol w:w="5582"/>
        <w:gridCol w:w="247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9911776,9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695109,0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449465,0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162213,1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142380,1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258155,9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250338,3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250338,3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239419,8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26925,3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26220,3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144858,5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41193,2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100703,3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67636,0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5506789,4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642567,9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642567,9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216514,3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426053,6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426053,6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4457215,2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118846,3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118846,3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4336605,8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4258695,2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255338,0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4003357,2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77910,6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407006,3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407006,3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137451,7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20384,5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204081,9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204081,9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711401,3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258485,8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252665,0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252665,0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417240,3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417240,3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98027,2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22840,2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59468,5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59468,5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63664,1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жергілікті бюджет қаражаты есебінен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47356,1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1353470,0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209172,2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209172,2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209172,2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206905,0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1105447,0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1105447,0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62360,7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қолдануды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137575,7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17575,7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904765,4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850318,0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54447,4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38850,8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29409,2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9441,6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360219,2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209994,8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209994,8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209994,8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20927,3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69668,0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59629,1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11595,4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220101,5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шарушылығы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179345,0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179345,0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139843,0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35841,7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35841,7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17705,7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көрсетуі жөніндегі шараларды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72988,0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72988,0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57174,1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823604,6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823604,6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823604,6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233206,0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570283,0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