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1aa6" w14:textId="3071a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2018 жылғы 29 желтоқсандағы № 33/223-VI шешімі. Шығыс Қазақстан облысы Әділет департаментінің Аягөз аудандық Әділет басқармасында 2018 жылғы 9 қаңтарда № 5-6-192 болып тіркелді. Күші жойылды - Шығыс Қазақстан облысы Аягөз аудандық мәслихатының 2020 жылғы 10 қаңтардағы № 43/300-VI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10.01.2020 </w:t>
      </w:r>
      <w:r>
        <w:rPr>
          <w:rFonts w:ascii="Times New Roman"/>
          <w:b w:val="false"/>
          <w:i w:val="false"/>
          <w:color w:val="ff0000"/>
          <w:sz w:val="28"/>
        </w:rPr>
        <w:t>№ 43/300-VI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"2019-2021 жылдарға арналған Аягөз ауданының бюджеті туралы" Аягөз аудандық мәслихатының 2018 жылғы 24 желтоқсандағы № 33/214-VІ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5-6-191 нөмірімен тіркелген) сәйкес, Аягөз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Аягөз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
    <w:p>
      <w:pPr>
        <w:spacing w:after="0"/>
        <w:ind w:left="0"/>
        <w:jc w:val="both"/>
      </w:pPr>
      <w:r>
        <w:rPr>
          <w:rFonts w:ascii="Times New Roman"/>
          <w:b w:val="false"/>
          <w:i w:val="false"/>
          <w:color w:val="000000"/>
          <w:sz w:val="28"/>
        </w:rPr>
        <w:t xml:space="preserve">
      1) кірістер – 908169,1 мың теңге, соның ішінде: </w:t>
      </w:r>
    </w:p>
    <w:p>
      <w:pPr>
        <w:spacing w:after="0"/>
        <w:ind w:left="0"/>
        <w:jc w:val="both"/>
      </w:pPr>
      <w:r>
        <w:rPr>
          <w:rFonts w:ascii="Times New Roman"/>
          <w:b w:val="false"/>
          <w:i w:val="false"/>
          <w:color w:val="000000"/>
          <w:sz w:val="28"/>
        </w:rPr>
        <w:t xml:space="preserve">
      салықтық түсімдер – 205621,1 мың теңге; </w:t>
      </w:r>
    </w:p>
    <w:p>
      <w:pPr>
        <w:spacing w:after="0"/>
        <w:ind w:left="0"/>
        <w:jc w:val="both"/>
      </w:pPr>
      <w:r>
        <w:rPr>
          <w:rFonts w:ascii="Times New Roman"/>
          <w:b w:val="false"/>
          <w:i w:val="false"/>
          <w:color w:val="000000"/>
          <w:sz w:val="28"/>
        </w:rPr>
        <w:t xml:space="preserve">
      салықтық емес түсімдер – 3616,0 мың теңге; </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–698932,0 мың теңге;</w:t>
      </w:r>
    </w:p>
    <w:p>
      <w:pPr>
        <w:spacing w:after="0"/>
        <w:ind w:left="0"/>
        <w:jc w:val="both"/>
      </w:pPr>
      <w:r>
        <w:rPr>
          <w:rFonts w:ascii="Times New Roman"/>
          <w:b w:val="false"/>
          <w:i w:val="false"/>
          <w:color w:val="000000"/>
          <w:sz w:val="28"/>
        </w:rPr>
        <w:t>
      2) шығындар – 914003,3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xml:space="preserve">
      бюджеттік кредиттерді өтеу – 0,0 мың теңге; </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- 5834,2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5834,2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5834,2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Аягөз аудандық мәслихатының 29.11.2019 </w:t>
      </w:r>
      <w:r>
        <w:rPr>
          <w:rFonts w:ascii="Times New Roman"/>
          <w:b w:val="false"/>
          <w:i w:val="false"/>
          <w:color w:val="000000"/>
          <w:sz w:val="28"/>
        </w:rPr>
        <w:t>№ 41/288-VI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2019 жылға арналған Аягөз қаласының бюджетінде субвенция көлемі 27019,0 мың теңге болып көзделсін.</w:t>
      </w:r>
    </w:p>
    <w:bookmarkEnd w:id="2"/>
    <w:bookmarkStart w:name="z6" w:id="3"/>
    <w:p>
      <w:pPr>
        <w:spacing w:after="0"/>
        <w:ind w:left="0"/>
        <w:jc w:val="both"/>
      </w:pPr>
      <w:r>
        <w:rPr>
          <w:rFonts w:ascii="Times New Roman"/>
          <w:b w:val="false"/>
          <w:i w:val="false"/>
          <w:color w:val="000000"/>
          <w:sz w:val="28"/>
        </w:rPr>
        <w:t xml:space="preserve">
      3. 2019-2021 жылдарға арналған Ақтоғай кенттік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p>
      <w:pPr>
        <w:spacing w:after="0"/>
        <w:ind w:left="0"/>
        <w:jc w:val="both"/>
      </w:pPr>
      <w:r>
        <w:rPr>
          <w:rFonts w:ascii="Times New Roman"/>
          <w:b w:val="false"/>
          <w:i w:val="false"/>
          <w:color w:val="000000"/>
          <w:sz w:val="28"/>
        </w:rPr>
        <w:t>
      1) кірістер – 58192,6 мың теңге, соның ішінде:</w:t>
      </w:r>
    </w:p>
    <w:p>
      <w:pPr>
        <w:spacing w:after="0"/>
        <w:ind w:left="0"/>
        <w:jc w:val="both"/>
      </w:pPr>
      <w:r>
        <w:rPr>
          <w:rFonts w:ascii="Times New Roman"/>
          <w:b w:val="false"/>
          <w:i w:val="false"/>
          <w:color w:val="000000"/>
          <w:sz w:val="28"/>
        </w:rPr>
        <w:t xml:space="preserve">
      салықтық түсімдер – 23966,0 мың теңге; </w:t>
      </w:r>
    </w:p>
    <w:p>
      <w:pPr>
        <w:spacing w:after="0"/>
        <w:ind w:left="0"/>
        <w:jc w:val="both"/>
      </w:pPr>
      <w:r>
        <w:rPr>
          <w:rFonts w:ascii="Times New Roman"/>
          <w:b w:val="false"/>
          <w:i w:val="false"/>
          <w:color w:val="000000"/>
          <w:sz w:val="28"/>
        </w:rPr>
        <w:t xml:space="preserve">
      салықтық емес түсімдер – 6,0 мың теңге; </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34220,6 мың теңге;</w:t>
      </w:r>
    </w:p>
    <w:p>
      <w:pPr>
        <w:spacing w:after="0"/>
        <w:ind w:left="0"/>
        <w:jc w:val="both"/>
      </w:pPr>
      <w:r>
        <w:rPr>
          <w:rFonts w:ascii="Times New Roman"/>
          <w:b w:val="false"/>
          <w:i w:val="false"/>
          <w:color w:val="000000"/>
          <w:sz w:val="28"/>
        </w:rPr>
        <w:t>
      2) шығындар – 73627,3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xml:space="preserve">
      бюджеттік кредиттерді өтеу – 0,0 мың теңге; </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- 15434,7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15434,7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15434,7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Аягөз аудандық мәслихатының 29.11.2019 </w:t>
      </w:r>
      <w:r>
        <w:rPr>
          <w:rFonts w:ascii="Times New Roman"/>
          <w:b w:val="false"/>
          <w:i w:val="false"/>
          <w:color w:val="000000"/>
          <w:sz w:val="28"/>
        </w:rPr>
        <w:t>№ 41/288-VI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4. 2019 жылға арналған Ақтоғай кенттік округінің бюджетінде субвенция көлемі 14852,0 мың теңге болып көзделсін.</w:t>
      </w:r>
    </w:p>
    <w:bookmarkEnd w:id="4"/>
    <w:bookmarkStart w:name="z8" w:id="5"/>
    <w:p>
      <w:pPr>
        <w:spacing w:after="0"/>
        <w:ind w:left="0"/>
        <w:jc w:val="both"/>
      </w:pPr>
      <w:r>
        <w:rPr>
          <w:rFonts w:ascii="Times New Roman"/>
          <w:b w:val="false"/>
          <w:i w:val="false"/>
          <w:color w:val="000000"/>
          <w:sz w:val="28"/>
        </w:rPr>
        <w:t xml:space="preserve">
      5. 2019-2021 жылдарға арналған Баршатас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5"/>
    <w:p>
      <w:pPr>
        <w:spacing w:after="0"/>
        <w:ind w:left="0"/>
        <w:jc w:val="both"/>
      </w:pPr>
      <w:r>
        <w:rPr>
          <w:rFonts w:ascii="Times New Roman"/>
          <w:b w:val="false"/>
          <w:i w:val="false"/>
          <w:color w:val="000000"/>
          <w:sz w:val="28"/>
        </w:rPr>
        <w:t>
      1) кірістер – 35357,7 мың теңге, соның ішінде:</w:t>
      </w:r>
    </w:p>
    <w:p>
      <w:pPr>
        <w:spacing w:after="0"/>
        <w:ind w:left="0"/>
        <w:jc w:val="both"/>
      </w:pPr>
      <w:r>
        <w:rPr>
          <w:rFonts w:ascii="Times New Roman"/>
          <w:b w:val="false"/>
          <w:i w:val="false"/>
          <w:color w:val="000000"/>
          <w:sz w:val="28"/>
        </w:rPr>
        <w:t xml:space="preserve">
      салықтық түсімдер – 3604,0 мың теңге; </w:t>
      </w:r>
    </w:p>
    <w:p>
      <w:pPr>
        <w:spacing w:after="0"/>
        <w:ind w:left="0"/>
        <w:jc w:val="both"/>
      </w:pPr>
      <w:r>
        <w:rPr>
          <w:rFonts w:ascii="Times New Roman"/>
          <w:b w:val="false"/>
          <w:i w:val="false"/>
          <w:color w:val="000000"/>
          <w:sz w:val="28"/>
        </w:rPr>
        <w:t xml:space="preserve">
      салықтық емес түсімдер – 0,0 мың теңге; </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31753,7 мың теңге;</w:t>
      </w:r>
    </w:p>
    <w:p>
      <w:pPr>
        <w:spacing w:after="0"/>
        <w:ind w:left="0"/>
        <w:jc w:val="both"/>
      </w:pPr>
      <w:r>
        <w:rPr>
          <w:rFonts w:ascii="Times New Roman"/>
          <w:b w:val="false"/>
          <w:i w:val="false"/>
          <w:color w:val="000000"/>
          <w:sz w:val="28"/>
        </w:rPr>
        <w:t>
      2) шығындар – 38025,2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xml:space="preserve">
      бюджеттік кредиттерді өтеу – 0,0 мың теңге; </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- 2667,5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2667,5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2667,5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Аягөз аудандық мәслихатының 29.11.2019 </w:t>
      </w:r>
      <w:r>
        <w:rPr>
          <w:rFonts w:ascii="Times New Roman"/>
          <w:b w:val="false"/>
          <w:i w:val="false"/>
          <w:color w:val="000000"/>
          <w:sz w:val="28"/>
        </w:rPr>
        <w:t>№ 41/288-VI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6. 2019 жылға арналған Баршатас ауылдық округінің бюджетінде субвенция көлемі 11173,0 мың теңге болып көзделсін.</w:t>
      </w:r>
    </w:p>
    <w:bookmarkEnd w:id="6"/>
    <w:bookmarkStart w:name="z10" w:id="7"/>
    <w:p>
      <w:pPr>
        <w:spacing w:after="0"/>
        <w:ind w:left="0"/>
        <w:jc w:val="both"/>
      </w:pPr>
      <w:r>
        <w:rPr>
          <w:rFonts w:ascii="Times New Roman"/>
          <w:b w:val="false"/>
          <w:i w:val="false"/>
          <w:color w:val="000000"/>
          <w:sz w:val="28"/>
        </w:rPr>
        <w:t xml:space="preserve">
      7. 2019-2021 жылдарға арналған Мамырсу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7"/>
    <w:p>
      <w:pPr>
        <w:spacing w:after="0"/>
        <w:ind w:left="0"/>
        <w:jc w:val="both"/>
      </w:pPr>
      <w:r>
        <w:rPr>
          <w:rFonts w:ascii="Times New Roman"/>
          <w:b w:val="false"/>
          <w:i w:val="false"/>
          <w:color w:val="000000"/>
          <w:sz w:val="28"/>
        </w:rPr>
        <w:t>
      1) кірістер – 47667,8 мың теңге, соның ішінде:</w:t>
      </w:r>
    </w:p>
    <w:p>
      <w:pPr>
        <w:spacing w:after="0"/>
        <w:ind w:left="0"/>
        <w:jc w:val="both"/>
      </w:pPr>
      <w:r>
        <w:rPr>
          <w:rFonts w:ascii="Times New Roman"/>
          <w:b w:val="false"/>
          <w:i w:val="false"/>
          <w:color w:val="000000"/>
          <w:sz w:val="28"/>
        </w:rPr>
        <w:t xml:space="preserve">
      салықтық түсімдер – 5443,0 мың теңге; </w:t>
      </w:r>
    </w:p>
    <w:p>
      <w:pPr>
        <w:spacing w:after="0"/>
        <w:ind w:left="0"/>
        <w:jc w:val="both"/>
      </w:pPr>
      <w:r>
        <w:rPr>
          <w:rFonts w:ascii="Times New Roman"/>
          <w:b w:val="false"/>
          <w:i w:val="false"/>
          <w:color w:val="000000"/>
          <w:sz w:val="28"/>
        </w:rPr>
        <w:t xml:space="preserve">
      салықтық емес түсімдер – 74,0 мың теңге; </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42150,8 мың теңге;</w:t>
      </w:r>
    </w:p>
    <w:p>
      <w:pPr>
        <w:spacing w:after="0"/>
        <w:ind w:left="0"/>
        <w:jc w:val="both"/>
      </w:pPr>
      <w:r>
        <w:rPr>
          <w:rFonts w:ascii="Times New Roman"/>
          <w:b w:val="false"/>
          <w:i w:val="false"/>
          <w:color w:val="000000"/>
          <w:sz w:val="28"/>
        </w:rPr>
        <w:t>
      2) шығындар – 50572,2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xml:space="preserve">
      бюджеттік кредиттерді өтеу – 0,0 мың теңге; </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- 2904,4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2904,4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2904,4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Аягөз аудандық мәслихатының 29.11.2019 </w:t>
      </w:r>
      <w:r>
        <w:rPr>
          <w:rFonts w:ascii="Times New Roman"/>
          <w:b w:val="false"/>
          <w:i w:val="false"/>
          <w:color w:val="000000"/>
          <w:sz w:val="28"/>
        </w:rPr>
        <w:t>№ 41/288-VI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8. 2019 жылға арналған Мамырсу ауылдық округінің бюджетінде субвенция көлемі 12244,0 мың теңге болып көзделсін.</w:t>
      </w:r>
    </w:p>
    <w:bookmarkEnd w:id="8"/>
    <w:bookmarkStart w:name="z12" w:id="9"/>
    <w:p>
      <w:pPr>
        <w:spacing w:after="0"/>
        <w:ind w:left="0"/>
        <w:jc w:val="both"/>
      </w:pPr>
      <w:r>
        <w:rPr>
          <w:rFonts w:ascii="Times New Roman"/>
          <w:b w:val="false"/>
          <w:i w:val="false"/>
          <w:color w:val="000000"/>
          <w:sz w:val="28"/>
        </w:rPr>
        <w:t xml:space="preserve">
      9. 2019-2021 жылдарға арналған Тарлаулы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9"/>
    <w:p>
      <w:pPr>
        <w:spacing w:after="0"/>
        <w:ind w:left="0"/>
        <w:jc w:val="both"/>
      </w:pPr>
      <w:r>
        <w:rPr>
          <w:rFonts w:ascii="Times New Roman"/>
          <w:b w:val="false"/>
          <w:i w:val="false"/>
          <w:color w:val="000000"/>
          <w:sz w:val="28"/>
        </w:rPr>
        <w:t>
      1) кірістер – 32655,0 мың теңге, соның ішінде:</w:t>
      </w:r>
    </w:p>
    <w:p>
      <w:pPr>
        <w:spacing w:after="0"/>
        <w:ind w:left="0"/>
        <w:jc w:val="both"/>
      </w:pPr>
      <w:r>
        <w:rPr>
          <w:rFonts w:ascii="Times New Roman"/>
          <w:b w:val="false"/>
          <w:i w:val="false"/>
          <w:color w:val="000000"/>
          <w:sz w:val="28"/>
        </w:rPr>
        <w:t xml:space="preserve">
      салықтық түсімдер – 1600,0 мың теңге; </w:t>
      </w:r>
    </w:p>
    <w:p>
      <w:pPr>
        <w:spacing w:after="0"/>
        <w:ind w:left="0"/>
        <w:jc w:val="both"/>
      </w:pPr>
      <w:r>
        <w:rPr>
          <w:rFonts w:ascii="Times New Roman"/>
          <w:b w:val="false"/>
          <w:i w:val="false"/>
          <w:color w:val="000000"/>
          <w:sz w:val="28"/>
        </w:rPr>
        <w:t xml:space="preserve">
      салықтық емес түсімдер – 0,0 мың теңге; </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31055,0 мың теңге;</w:t>
      </w:r>
    </w:p>
    <w:p>
      <w:pPr>
        <w:spacing w:after="0"/>
        <w:ind w:left="0"/>
        <w:jc w:val="both"/>
      </w:pPr>
      <w:r>
        <w:rPr>
          <w:rFonts w:ascii="Times New Roman"/>
          <w:b w:val="false"/>
          <w:i w:val="false"/>
          <w:color w:val="000000"/>
          <w:sz w:val="28"/>
        </w:rPr>
        <w:t>
      2) шығындар – 33479,7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xml:space="preserve">
      бюджеттік кредиттерді өтеу – 0,0 мың теңге; </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- 824,7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824,7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824,7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Аягөз аудандық мәслихатының 29.11.2019 </w:t>
      </w:r>
      <w:r>
        <w:rPr>
          <w:rFonts w:ascii="Times New Roman"/>
          <w:b w:val="false"/>
          <w:i w:val="false"/>
          <w:color w:val="000000"/>
          <w:sz w:val="28"/>
        </w:rPr>
        <w:t>№ 41/288-VI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10. 2019 жылға арналған Тарлаулы ауылдық округінің бюджетінде субвенция көлемі 9040,0 мың теңге болып көзделсін.</w:t>
      </w:r>
    </w:p>
    <w:bookmarkEnd w:id="10"/>
    <w:bookmarkStart w:name="z14" w:id="11"/>
    <w:p>
      <w:pPr>
        <w:spacing w:after="0"/>
        <w:ind w:left="0"/>
        <w:jc w:val="both"/>
      </w:pPr>
      <w:r>
        <w:rPr>
          <w:rFonts w:ascii="Times New Roman"/>
          <w:b w:val="false"/>
          <w:i w:val="false"/>
          <w:color w:val="000000"/>
          <w:sz w:val="28"/>
        </w:rPr>
        <w:t xml:space="preserve">
      11. 2019-2021 жылдарға арналған Тарбағатай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1"/>
    <w:p>
      <w:pPr>
        <w:spacing w:after="0"/>
        <w:ind w:left="0"/>
        <w:jc w:val="both"/>
      </w:pPr>
      <w:r>
        <w:rPr>
          <w:rFonts w:ascii="Times New Roman"/>
          <w:b w:val="false"/>
          <w:i w:val="false"/>
          <w:color w:val="000000"/>
          <w:sz w:val="28"/>
        </w:rPr>
        <w:t>
      1) кірістер – 30177,5 мың теңге, соның ішінде:</w:t>
      </w:r>
    </w:p>
    <w:p>
      <w:pPr>
        <w:spacing w:after="0"/>
        <w:ind w:left="0"/>
        <w:jc w:val="both"/>
      </w:pPr>
      <w:r>
        <w:rPr>
          <w:rFonts w:ascii="Times New Roman"/>
          <w:b w:val="false"/>
          <w:i w:val="false"/>
          <w:color w:val="000000"/>
          <w:sz w:val="28"/>
        </w:rPr>
        <w:t xml:space="preserve">
      салықтық түсімдер – 2840,0 мың теңге; </w:t>
      </w:r>
    </w:p>
    <w:p>
      <w:pPr>
        <w:spacing w:after="0"/>
        <w:ind w:left="0"/>
        <w:jc w:val="both"/>
      </w:pPr>
      <w:r>
        <w:rPr>
          <w:rFonts w:ascii="Times New Roman"/>
          <w:b w:val="false"/>
          <w:i w:val="false"/>
          <w:color w:val="000000"/>
          <w:sz w:val="28"/>
        </w:rPr>
        <w:t xml:space="preserve">
      салықтық емес түсімдер – 10,0 мың теңге; </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27327,5 мың теңге;</w:t>
      </w:r>
    </w:p>
    <w:p>
      <w:pPr>
        <w:spacing w:after="0"/>
        <w:ind w:left="0"/>
        <w:jc w:val="both"/>
      </w:pPr>
      <w:r>
        <w:rPr>
          <w:rFonts w:ascii="Times New Roman"/>
          <w:b w:val="false"/>
          <w:i w:val="false"/>
          <w:color w:val="000000"/>
          <w:sz w:val="28"/>
        </w:rPr>
        <w:t>
      2) шығындар –31687,2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xml:space="preserve">
      бюджеттік кредиттерді өтеу – 0,0 мың теңге; </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- 1509,7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1509,7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1509,7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Аягөз аудандық мәслихатының 29.11.2019 </w:t>
      </w:r>
      <w:r>
        <w:rPr>
          <w:rFonts w:ascii="Times New Roman"/>
          <w:b w:val="false"/>
          <w:i w:val="false"/>
          <w:color w:val="000000"/>
          <w:sz w:val="28"/>
        </w:rPr>
        <w:t>№ 41/288-VI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12. 2019 жылға арналған Тарбағатай ауылдық округінің бюджетінде субвенция көлемі 9470,0 мың теңге болып көзделсін.</w:t>
      </w:r>
    </w:p>
    <w:bookmarkEnd w:id="12"/>
    <w:bookmarkStart w:name="z16" w:id="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19 қосымшаға</w:t>
      </w:r>
      <w:r>
        <w:rPr>
          <w:rFonts w:ascii="Times New Roman"/>
          <w:b w:val="false"/>
          <w:i w:val="false"/>
          <w:color w:val="000000"/>
          <w:sz w:val="28"/>
        </w:rPr>
        <w:t xml:space="preserve"> сәйкес Аягөз аудандық мәслихатының кейбір шешімдерінің күші жойылды деп танылсын.</w:t>
      </w:r>
    </w:p>
    <w:bookmarkEnd w:id="13"/>
    <w:bookmarkStart w:name="z17" w:id="14"/>
    <w:p>
      <w:pPr>
        <w:spacing w:after="0"/>
        <w:ind w:left="0"/>
        <w:jc w:val="both"/>
      </w:pPr>
      <w:r>
        <w:rPr>
          <w:rFonts w:ascii="Times New Roman"/>
          <w:b w:val="false"/>
          <w:i w:val="false"/>
          <w:color w:val="000000"/>
          <w:sz w:val="28"/>
        </w:rPr>
        <w:t>
      14. Осы шешiм 2019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Аягөз қаласының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Аягөз аудандық мәслихатының 29.11.2019 </w:t>
      </w:r>
      <w:r>
        <w:rPr>
          <w:rFonts w:ascii="Times New Roman"/>
          <w:b w:val="false"/>
          <w:i w:val="false"/>
          <w:color w:val="ff0000"/>
          <w:sz w:val="28"/>
        </w:rPr>
        <w:t>№ 41/288-VI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732"/>
        <w:gridCol w:w="472"/>
        <w:gridCol w:w="732"/>
        <w:gridCol w:w="7719"/>
        <w:gridCol w:w="2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908169,1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205621,1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87284,1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74715,1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70782,1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698932,0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698932,0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698932,0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690"/>
        <w:gridCol w:w="1455"/>
        <w:gridCol w:w="1455"/>
        <w:gridCol w:w="1071"/>
        <w:gridCol w:w="3379"/>
        <w:gridCol w:w="3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Функционалдық топ</w:t>
            </w:r>
          </w:p>
        </w:tc>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914003,3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158036,5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146283,2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146283,2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87779,2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58504,0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378396,5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378396,5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378396,5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110160,2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22449,6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245251,7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371736,1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371736,1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371736,1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371736,1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Аягөз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732"/>
        <w:gridCol w:w="472"/>
        <w:gridCol w:w="732"/>
        <w:gridCol w:w="7719"/>
        <w:gridCol w:w="2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238862,0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салықемес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746"/>
        <w:gridCol w:w="1573"/>
        <w:gridCol w:w="1573"/>
        <w:gridCol w:w="164"/>
        <w:gridCol w:w="3651"/>
        <w:gridCol w:w="343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238862,0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40701,0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40701,0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40701,0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40585,0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198161,0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198161,0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198161,0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198161,0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Аягөз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732"/>
        <w:gridCol w:w="472"/>
        <w:gridCol w:w="732"/>
        <w:gridCol w:w="7719"/>
        <w:gridCol w:w="2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249454,0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218448,0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94597,0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салықемес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746"/>
        <w:gridCol w:w="1573"/>
        <w:gridCol w:w="1573"/>
        <w:gridCol w:w="164"/>
        <w:gridCol w:w="3651"/>
        <w:gridCol w:w="343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249454,0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42614,0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206718,0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206718,0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206718,0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206718,0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2019 жылға Ақтоғай кенттік округінің бюджеті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Аягөз аудандық мәслихатының 29.11.2019 </w:t>
      </w:r>
      <w:r>
        <w:rPr>
          <w:rFonts w:ascii="Times New Roman"/>
          <w:b w:val="false"/>
          <w:i w:val="false"/>
          <w:color w:val="ff0000"/>
          <w:sz w:val="28"/>
        </w:rPr>
        <w:t>№ 41/288-VI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58192,6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598"/>
        <w:gridCol w:w="1261"/>
        <w:gridCol w:w="1262"/>
        <w:gridCol w:w="131"/>
        <w:gridCol w:w="5476"/>
        <w:gridCol w:w="264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73627,3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32039,7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32039,7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32039,7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31126,7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18843,8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Бюджетің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шешімііне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2020 жылға Ақтоғай кенттік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шешімііне </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2021 жылға Ақтоғай кенттік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2019 жылға Баршатас ауылдық округінің бюджеті</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Аягөз аудандық мәслихатының 29.11.2019 </w:t>
      </w:r>
      <w:r>
        <w:rPr>
          <w:rFonts w:ascii="Times New Roman"/>
          <w:b w:val="false"/>
          <w:i w:val="false"/>
          <w:color w:val="ff0000"/>
          <w:sz w:val="28"/>
        </w:rPr>
        <w:t>№ 41/288-VI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35357,7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Бюджетің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2020 жылға Баршатас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2021 жылға Баршатас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2019 жылға Мамырсу ауылдық округінің бюджеті</w:t>
      </w:r>
    </w:p>
    <w:p>
      <w:pPr>
        <w:spacing w:after="0"/>
        <w:ind w:left="0"/>
        <w:jc w:val="both"/>
      </w:pPr>
      <w:r>
        <w:rPr>
          <w:rFonts w:ascii="Times New Roman"/>
          <w:b w:val="false"/>
          <w:i w:val="false"/>
          <w:color w:val="ff0000"/>
          <w:sz w:val="28"/>
        </w:rPr>
        <w:t xml:space="preserve">
      Ескерту. 10-қосымша жаңа редакцияда - Шығыс Қазақстан облысы Аягөз аудандық мәслихатының 29.11.2019 </w:t>
      </w:r>
      <w:r>
        <w:rPr>
          <w:rFonts w:ascii="Times New Roman"/>
          <w:b w:val="false"/>
          <w:i w:val="false"/>
          <w:color w:val="ff0000"/>
          <w:sz w:val="28"/>
        </w:rPr>
        <w:t>№ 41/288-VI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47667,8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2020 жылға Мамырсу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2021 жылға Мамырсу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2019 жылға Тарлаулы ауылдық округінің бюджеті</w:t>
      </w:r>
    </w:p>
    <w:p>
      <w:pPr>
        <w:spacing w:after="0"/>
        <w:ind w:left="0"/>
        <w:jc w:val="both"/>
      </w:pPr>
      <w:r>
        <w:rPr>
          <w:rFonts w:ascii="Times New Roman"/>
          <w:b w:val="false"/>
          <w:i w:val="false"/>
          <w:color w:val="ff0000"/>
          <w:sz w:val="28"/>
        </w:rPr>
        <w:t xml:space="preserve">
      Ескерту. 13-қосымша жаңа редакцияда - Шығыс Қазақстан облысы Аягөз аудандық мәслихатының 29.11.2019 </w:t>
      </w:r>
      <w:r>
        <w:rPr>
          <w:rFonts w:ascii="Times New Roman"/>
          <w:b w:val="false"/>
          <w:i w:val="false"/>
          <w:color w:val="ff0000"/>
          <w:sz w:val="28"/>
        </w:rPr>
        <w:t>№ 41/288-VI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мүлікін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14 қосымша</w:t>
            </w:r>
          </w:p>
        </w:tc>
      </w:tr>
    </w:tbl>
    <w:p>
      <w:pPr>
        <w:spacing w:after="0"/>
        <w:ind w:left="0"/>
        <w:jc w:val="left"/>
      </w:pPr>
      <w:r>
        <w:rPr>
          <w:rFonts w:ascii="Times New Roman"/>
          <w:b/>
          <w:i w:val="false"/>
          <w:color w:val="000000"/>
        </w:rPr>
        <w:t xml:space="preserve"> 2020 жылға Тарлаулы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15 қосымша</w:t>
            </w:r>
          </w:p>
        </w:tc>
      </w:tr>
    </w:tbl>
    <w:p>
      <w:pPr>
        <w:spacing w:after="0"/>
        <w:ind w:left="0"/>
        <w:jc w:val="left"/>
      </w:pPr>
      <w:r>
        <w:rPr>
          <w:rFonts w:ascii="Times New Roman"/>
          <w:b/>
          <w:i w:val="false"/>
          <w:color w:val="000000"/>
        </w:rPr>
        <w:t xml:space="preserve"> 2021 жылға Тарлаулы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 16 қосымша</w:t>
            </w:r>
          </w:p>
        </w:tc>
      </w:tr>
    </w:tbl>
    <w:p>
      <w:pPr>
        <w:spacing w:after="0"/>
        <w:ind w:left="0"/>
        <w:jc w:val="left"/>
      </w:pPr>
      <w:r>
        <w:rPr>
          <w:rFonts w:ascii="Times New Roman"/>
          <w:b/>
          <w:i w:val="false"/>
          <w:color w:val="000000"/>
        </w:rPr>
        <w:t xml:space="preserve"> 2019 жылға Тарбағатай ауылдық округінің бюджеті</w:t>
      </w:r>
    </w:p>
    <w:p>
      <w:pPr>
        <w:spacing w:after="0"/>
        <w:ind w:left="0"/>
        <w:jc w:val="both"/>
      </w:pPr>
      <w:r>
        <w:rPr>
          <w:rFonts w:ascii="Times New Roman"/>
          <w:b w:val="false"/>
          <w:i w:val="false"/>
          <w:color w:val="ff0000"/>
          <w:sz w:val="28"/>
        </w:rPr>
        <w:t xml:space="preserve">
      Ескерту. 16-қосымша жаңа редакцияда - Шығыс Қазақстан облысы Аягөз аудандық мәслихатының 29.11.2019 </w:t>
      </w:r>
      <w:r>
        <w:rPr>
          <w:rFonts w:ascii="Times New Roman"/>
          <w:b w:val="false"/>
          <w:i w:val="false"/>
          <w:color w:val="ff0000"/>
          <w:sz w:val="28"/>
        </w:rPr>
        <w:t>№ 41/288-VI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мүлікін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27327,5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27327,5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 17 қосымша</w:t>
            </w:r>
          </w:p>
        </w:tc>
      </w:tr>
    </w:tbl>
    <w:p>
      <w:pPr>
        <w:spacing w:after="0"/>
        <w:ind w:left="0"/>
        <w:jc w:val="left"/>
      </w:pPr>
      <w:r>
        <w:rPr>
          <w:rFonts w:ascii="Times New Roman"/>
          <w:b/>
          <w:i w:val="false"/>
          <w:color w:val="000000"/>
        </w:rPr>
        <w:t xml:space="preserve"> 2020 жылға Тарбағатай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коммуналдық меншігінің мүлікін жалға беруден түсетін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№18 қосымша</w:t>
            </w:r>
          </w:p>
        </w:tc>
      </w:tr>
    </w:tbl>
    <w:p>
      <w:pPr>
        <w:spacing w:after="0"/>
        <w:ind w:left="0"/>
        <w:jc w:val="left"/>
      </w:pPr>
      <w:r>
        <w:rPr>
          <w:rFonts w:ascii="Times New Roman"/>
          <w:b/>
          <w:i w:val="false"/>
          <w:color w:val="000000"/>
        </w:rPr>
        <w:t xml:space="preserve"> 2021 жылға Тарбағатай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коммуналдық меншігінің мүлікін жалға беруден түсетін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19 қосымша</w:t>
            </w:r>
          </w:p>
        </w:tc>
      </w:tr>
    </w:tbl>
    <w:p>
      <w:pPr>
        <w:spacing w:after="0"/>
        <w:ind w:left="0"/>
        <w:jc w:val="left"/>
      </w:pPr>
      <w:r>
        <w:rPr>
          <w:rFonts w:ascii="Times New Roman"/>
          <w:b/>
          <w:i w:val="false"/>
          <w:color w:val="000000"/>
        </w:rPr>
        <w:t xml:space="preserve"> Аягөз аудандық мәслихатының кейбір күші жойылған шешімдерінің тізбесі</w:t>
      </w:r>
    </w:p>
    <w:bookmarkStart w:name="z37" w:id="15"/>
    <w:p>
      <w:pPr>
        <w:spacing w:after="0"/>
        <w:ind w:left="0"/>
        <w:jc w:val="both"/>
      </w:pPr>
      <w:r>
        <w:rPr>
          <w:rFonts w:ascii="Times New Roman"/>
          <w:b w:val="false"/>
          <w:i w:val="false"/>
          <w:color w:val="000000"/>
          <w:sz w:val="28"/>
        </w:rPr>
        <w:t xml:space="preserve">
      1. Аягөз аудандық мәслихатының 2017 жылғы 29 желтоқсандағы №18/133-VІ "2018-2020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5427 нөмірімен тіркелген, Қазақстан Республикасының нормативтық құқықтық актілерінің электрондық түрдегі эталондық бақылау банкінде 2018 жылдың 18 қаңтарында жарияланған);</w:t>
      </w:r>
    </w:p>
    <w:bookmarkEnd w:id="15"/>
    <w:bookmarkStart w:name="z38" w:id="16"/>
    <w:p>
      <w:pPr>
        <w:spacing w:after="0"/>
        <w:ind w:left="0"/>
        <w:jc w:val="both"/>
      </w:pPr>
      <w:r>
        <w:rPr>
          <w:rFonts w:ascii="Times New Roman"/>
          <w:b w:val="false"/>
          <w:i w:val="false"/>
          <w:color w:val="000000"/>
          <w:sz w:val="28"/>
        </w:rPr>
        <w:t xml:space="preserve">
      2. Аягөз аудандық мәслихатының 2018 жылғы 27 наурыздағы №21/152-VІ "2018-2020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Аягөз аудандық мәслихатының 2017 жылғы 29 желтоқсандағы № 18/133-VІ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5-6-167 нөмірімен тіркелген, Қазақстан Республикасының нормативтық құқықтық актілерінің электрондық түрдегі эталондық бақылау банкінде 2018 жылдың 11 мамырында жарияланған);</w:t>
      </w:r>
    </w:p>
    <w:bookmarkEnd w:id="16"/>
    <w:bookmarkStart w:name="z39" w:id="17"/>
    <w:p>
      <w:pPr>
        <w:spacing w:after="0"/>
        <w:ind w:left="0"/>
        <w:jc w:val="both"/>
      </w:pPr>
      <w:r>
        <w:rPr>
          <w:rFonts w:ascii="Times New Roman"/>
          <w:b w:val="false"/>
          <w:i w:val="false"/>
          <w:color w:val="000000"/>
          <w:sz w:val="28"/>
        </w:rPr>
        <w:t xml:space="preserve">
      3. Аягөз аудандық мәслихатының 2018 жылғы 14 мамырындағы №23/162-VІ "2018-2020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Аягөз аудандық мәслихатының 2017 жылғы 29 желтоқсандағы № 18/133-VІ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5-6-169 нөмірімен тіркелген, Қазақстан Республикасының нормативтық құқықтық актілерінің электрондық түрдегі эталондық бақылау банкінде 2018 жылдың 04 маусымында жарияланған);</w:t>
      </w:r>
    </w:p>
    <w:bookmarkEnd w:id="17"/>
    <w:bookmarkStart w:name="z40" w:id="18"/>
    <w:p>
      <w:pPr>
        <w:spacing w:after="0"/>
        <w:ind w:left="0"/>
        <w:jc w:val="both"/>
      </w:pPr>
      <w:r>
        <w:rPr>
          <w:rFonts w:ascii="Times New Roman"/>
          <w:b w:val="false"/>
          <w:i w:val="false"/>
          <w:color w:val="000000"/>
          <w:sz w:val="28"/>
        </w:rPr>
        <w:t xml:space="preserve">
      4. Аягөз аудандық мәслихатының 2018 жылғы 22 маусымындағы №25/175-VІ "2018-2020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Аягөз аудандық мәслихатының 2017 жылғы 29 желтоқсандағы № 18/133-VІ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5-6-172 нөмірімен тіркелген, Қазақстан Республикасының нормативтық құқықтық актілерінің электрондық түрдегі эталондық бақылау банкінде 2018 жылдың 11 шілдесінде жарияланған);</w:t>
      </w:r>
    </w:p>
    <w:bookmarkEnd w:id="18"/>
    <w:bookmarkStart w:name="z41" w:id="19"/>
    <w:p>
      <w:pPr>
        <w:spacing w:after="0"/>
        <w:ind w:left="0"/>
        <w:jc w:val="both"/>
      </w:pPr>
      <w:r>
        <w:rPr>
          <w:rFonts w:ascii="Times New Roman"/>
          <w:b w:val="false"/>
          <w:i w:val="false"/>
          <w:color w:val="000000"/>
          <w:sz w:val="28"/>
        </w:rPr>
        <w:t xml:space="preserve">
      5. Аягөз аудандық мәслихатының 2018 жылғы 21 қыркүйектегі №28/194-VІ "2018-2020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Аягөз аудандық мәслихатының 2017 жылғы 29 желтоқсандағы № 18/133-VІ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5-6-181 нөмірімен тіркелген, Қазақстан Республикасының нормативтық құқықтық актілерінің электрондық түрдегі эталондық бақылау банкінде 2018 жылдың 08 қазанында жарияланған);</w:t>
      </w:r>
    </w:p>
    <w:bookmarkEnd w:id="19"/>
    <w:bookmarkStart w:name="z42" w:id="20"/>
    <w:p>
      <w:pPr>
        <w:spacing w:after="0"/>
        <w:ind w:left="0"/>
        <w:jc w:val="both"/>
      </w:pPr>
      <w:r>
        <w:rPr>
          <w:rFonts w:ascii="Times New Roman"/>
          <w:b w:val="false"/>
          <w:i w:val="false"/>
          <w:color w:val="000000"/>
          <w:sz w:val="28"/>
        </w:rPr>
        <w:t xml:space="preserve">
      6. Аягөз аудандық мәслихатының 2018 жылғы 09 қарашасындағы №30/200-VІ "2018-2020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Аягөз аудандық мәслихатының 2017 жылғы 29 желтоқсандағы № 18/133-VІ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5-6-183 нөмірімен тіркелген, Қазақстан Республикасының нормативтық құқықтық актілерінің электрондық түрдегі эталондық бақылау банкінде 2018 жылдың 27 қарашасында жарияланған);</w:t>
      </w:r>
    </w:p>
    <w:bookmarkEnd w:id="20"/>
    <w:bookmarkStart w:name="z43" w:id="21"/>
    <w:p>
      <w:pPr>
        <w:spacing w:after="0"/>
        <w:ind w:left="0"/>
        <w:jc w:val="both"/>
      </w:pPr>
      <w:r>
        <w:rPr>
          <w:rFonts w:ascii="Times New Roman"/>
          <w:b w:val="false"/>
          <w:i w:val="false"/>
          <w:color w:val="000000"/>
          <w:sz w:val="28"/>
        </w:rPr>
        <w:t xml:space="preserve">
      7. Аягөз аудандық мәслихатының 2018 жылғы 10 желтоқсанындағы №32/211-VІ "2018-2020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Аягөз аудандық мәслихатының 2017 жылғы 29 желтоқсандағы № 18/133-VІ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5-6-187 нөмірімен тіркелген, Қазақстан Республикасының нормативтық құқықтық актілерінің электрондық түрдегі эталондық бақылау банкінде 2018 жылдың 20 желтоқсанында жарияланған).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