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0edf" w14:textId="f530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5 сәуірдегі № 22/7-VI шешімі. Шығыс Қазақстан облысы Әділет департаментінің Бесқарағай ауданындағы Әділет басқармасында 2018 жылғы 25 сәуірде № 5-7-122 болып тіркелді. Күші жойылды - Шығыс Қазақстан облысы Бесқарағай аудандық мәслихатының 2020 жылғы 16 сәуірдегі № 51/3-VI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16.04.2020 № 51/3-VI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және 01.01.2020 бастап туындаған қатынастарға тарайды).</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704-бабының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Бесқарағай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жер заңнамасына сәйкес Бесқарағай ауданы бойынша пайдаланылмайтын ауыл шаруашылығы мақсатындағы жерлерге Қазақстан Республикасының Салық кодексінің </w:t>
      </w:r>
      <w:r>
        <w:rPr>
          <w:rFonts w:ascii="Times New Roman"/>
          <w:b w:val="false"/>
          <w:i w:val="false"/>
          <w:color w:val="000000"/>
          <w:sz w:val="28"/>
        </w:rPr>
        <w:t>503 бабында</w:t>
      </w:r>
      <w:r>
        <w:rPr>
          <w:rFonts w:ascii="Times New Roman"/>
          <w:b w:val="false"/>
          <w:i w:val="false"/>
          <w:color w:val="000000"/>
          <w:sz w:val="28"/>
        </w:rPr>
        <w:t xml:space="preserve"> белгіленген жер салығының базалық мөлшерлемелері және Қазақстан Республикасының Салық кодексінің </w:t>
      </w:r>
      <w:r>
        <w:rPr>
          <w:rFonts w:ascii="Times New Roman"/>
          <w:b w:val="false"/>
          <w:i w:val="false"/>
          <w:color w:val="000000"/>
          <w:sz w:val="28"/>
        </w:rPr>
        <w:t>704 бабында</w:t>
      </w:r>
      <w:r>
        <w:rPr>
          <w:rFonts w:ascii="Times New Roman"/>
          <w:b w:val="false"/>
          <w:i w:val="false"/>
          <w:color w:val="000000"/>
          <w:sz w:val="28"/>
        </w:rPr>
        <w:t xml:space="preserve"> белгіленген бірыңғай жер салығының мөлшерлемелері он есеге жоғарылатылсын.</w:t>
      </w:r>
    </w:p>
    <w:bookmarkEnd w:id="1"/>
    <w:bookmarkStart w:name="z3" w:id="2"/>
    <w:p>
      <w:pPr>
        <w:spacing w:after="0"/>
        <w:ind w:left="0"/>
        <w:jc w:val="both"/>
      </w:pPr>
      <w:r>
        <w:rPr>
          <w:rFonts w:ascii="Times New Roman"/>
          <w:b w:val="false"/>
          <w:i w:val="false"/>
          <w:color w:val="000000"/>
          <w:sz w:val="28"/>
        </w:rPr>
        <w:t xml:space="preserve">
      2. Бесқарағай аудандық мәслихатының 2016 жылғы 1 шілдедегі № 4/9-VІ "Қазақстан Республикасының жер заңнамасына сәйкес пайдаланылмайтын Бесқарағай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4636 нөмірімен тіркелген, "Бесқарағай тынысы" газетінің 2016 жылғы 17 тамыздағы № 68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Бесқарағай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