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977e" w14:textId="dd29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жайылымдарды геоботаникалық зерттеу негізінде жайылымдар айналымдары схемаларын бекіту туралы</w:t>
      </w:r>
    </w:p>
    <w:p>
      <w:pPr>
        <w:spacing w:after="0"/>
        <w:ind w:left="0"/>
        <w:jc w:val="both"/>
      </w:pPr>
      <w:r>
        <w:rPr>
          <w:rFonts w:ascii="Times New Roman"/>
          <w:b w:val="false"/>
          <w:i w:val="false"/>
          <w:color w:val="000000"/>
          <w:sz w:val="28"/>
        </w:rPr>
        <w:t>Шығыс Қазақстан облысы Бесқарағай ауданы әкімдігінің 2018 жылғы 5 қазандағы № 261 қаулысы. Шығыс Қазақстан облысы Әділет департаментінің Бесқарағай аудандық Әділет басқармасында 2018 жылғы 22 қазанда № 5-7-136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10) тармақшасына, "Жайылымдар туралы" Қазақстан Республикасының 2017 жылғы 20 ақпандағы Заңының 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Бесқарағай аудандық әкімдігі ҚАУЛЫ ЕТЕДІ: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10 қосымшаларға</w:t>
      </w:r>
      <w:r>
        <w:rPr>
          <w:rFonts w:ascii="Times New Roman"/>
          <w:b w:val="false"/>
          <w:i w:val="false"/>
          <w:color w:val="000000"/>
          <w:sz w:val="28"/>
        </w:rPr>
        <w:t xml:space="preserve"> сәйкес, Бесқарағай ауданы бойынша жайылымдарды геоботаникалық зерттеу негізінде жайылымдар айналымдарының схемалары бекітілсін.</w:t>
      </w:r>
    </w:p>
    <w:bookmarkEnd w:id="1"/>
    <w:bookmarkStart w:name="z3" w:id="2"/>
    <w:p>
      <w:pPr>
        <w:spacing w:after="0"/>
        <w:ind w:left="0"/>
        <w:jc w:val="both"/>
      </w:pPr>
      <w:r>
        <w:rPr>
          <w:rFonts w:ascii="Times New Roman"/>
          <w:b w:val="false"/>
          <w:i w:val="false"/>
          <w:color w:val="000000"/>
          <w:sz w:val="28"/>
        </w:rPr>
        <w:t>
      2. "Бесқарағай ауданы әкімнің аппараты" мемлекеттік мекемесі Қазақстан Республикасының белгіленген заңнамалық тәртіпте:</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қаулыны мемлекеттік тіркелген күнінен бастап, он күнтізбелік күн ішінде оның көшірмесін "Республикалық құқықтық ақпарат орталығы" шаруашылық жүргізу құқығындағы республикалық мемлекеттік кәсіпорынына қағаз және электронды түрде қазақ және орыс тілдерінде жариялау және Қазақстан Республикасының нормативтік құқықтық актілерінің Эталондық бақылау банкінде орналастыру үшін жіберілуін;</w:t>
      </w:r>
    </w:p>
    <w:bookmarkEnd w:id="4"/>
    <w:bookmarkStart w:name="z6" w:id="5"/>
    <w:p>
      <w:pPr>
        <w:spacing w:after="0"/>
        <w:ind w:left="0"/>
        <w:jc w:val="both"/>
      </w:pPr>
      <w:r>
        <w:rPr>
          <w:rFonts w:ascii="Times New Roman"/>
          <w:b w:val="false"/>
          <w:i w:val="false"/>
          <w:color w:val="000000"/>
          <w:sz w:val="28"/>
        </w:rPr>
        <w:t>
      3) осы қаулыны мемлекеттік тіркелген күннен бастап, он күнтізбелік күн ішінде оның көшірмелерін Бесқарағай ауданының аумағында таралатын мерзімді баспасөз басылымдарында ресми жариялауға жіберілуін;</w:t>
      </w:r>
    </w:p>
    <w:bookmarkEnd w:id="5"/>
    <w:bookmarkStart w:name="z7" w:id="6"/>
    <w:p>
      <w:pPr>
        <w:spacing w:after="0"/>
        <w:ind w:left="0"/>
        <w:jc w:val="both"/>
      </w:pPr>
      <w:r>
        <w:rPr>
          <w:rFonts w:ascii="Times New Roman"/>
          <w:b w:val="false"/>
          <w:i w:val="false"/>
          <w:color w:val="000000"/>
          <w:sz w:val="28"/>
        </w:rPr>
        <w:t>
      4) осы қаулыны оны ресми жариялағаннан кейін Бесқарағай ауданы әкімінің интернет-ресурсында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Н.М.Борсукбаевқа жүктелсін.</w:t>
      </w:r>
    </w:p>
    <w:bookmarkEnd w:id="7"/>
    <w:bookmarkStart w:name="z9" w:id="8"/>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1 қосымша</w:t>
            </w:r>
          </w:p>
        </w:tc>
      </w:tr>
    </w:tbl>
    <w:p>
      <w:pPr>
        <w:spacing w:after="0"/>
        <w:ind w:left="0"/>
        <w:jc w:val="left"/>
      </w:pP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2 қосымша</w:t>
            </w:r>
          </w:p>
        </w:tc>
      </w:tr>
    </w:tbl>
    <w:p>
      <w:pPr>
        <w:spacing w:after="0"/>
        <w:ind w:left="0"/>
        <w:jc w:val="left"/>
      </w:pPr>
      <w:r>
        <w:br/>
      </w:r>
    </w:p>
    <w:p>
      <w:pPr>
        <w:spacing w:after="0"/>
        <w:ind w:left="0"/>
        <w:jc w:val="both"/>
      </w:pPr>
      <w:r>
        <w:drawing>
          <wp:inline distT="0" distB="0" distL="0" distR="0">
            <wp:extent cx="57531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531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3 қосымша</w:t>
            </w:r>
          </w:p>
        </w:tc>
      </w:tr>
    </w:tbl>
    <w:p>
      <w:pPr>
        <w:spacing w:after="0"/>
        <w:ind w:left="0"/>
        <w:jc w:val="left"/>
      </w:pPr>
      <w:r>
        <w:br/>
      </w:r>
    </w:p>
    <w:p>
      <w:pPr>
        <w:spacing w:after="0"/>
        <w:ind w:left="0"/>
        <w:jc w:val="both"/>
      </w:pPr>
      <w:r>
        <w:drawing>
          <wp:inline distT="0" distB="0" distL="0" distR="0">
            <wp:extent cx="55626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626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4 қосымша</w:t>
            </w:r>
          </w:p>
        </w:tc>
      </w:tr>
    </w:tbl>
    <w:p>
      <w:pPr>
        <w:spacing w:after="0"/>
        <w:ind w:left="0"/>
        <w:jc w:val="left"/>
      </w:pP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5 қосымша</w:t>
            </w:r>
          </w:p>
        </w:tc>
      </w:tr>
    </w:tbl>
    <w:p>
      <w:pPr>
        <w:spacing w:after="0"/>
        <w:ind w:left="0"/>
        <w:jc w:val="left"/>
      </w:pPr>
      <w:r>
        <w:br/>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6 қосымша</w:t>
            </w:r>
          </w:p>
        </w:tc>
      </w:tr>
    </w:tbl>
    <w:p>
      <w:pPr>
        <w:spacing w:after="0"/>
        <w:ind w:left="0"/>
        <w:jc w:val="left"/>
      </w:pPr>
      <w:r>
        <w:br/>
      </w:r>
    </w:p>
    <w:p>
      <w:pPr>
        <w:spacing w:after="0"/>
        <w:ind w:left="0"/>
        <w:jc w:val="both"/>
      </w:pPr>
      <w:r>
        <w:drawing>
          <wp:inline distT="0" distB="0" distL="0" distR="0">
            <wp:extent cx="55245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245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7 қосымша</w:t>
            </w:r>
          </w:p>
        </w:tc>
      </w:tr>
    </w:tbl>
    <w:p>
      <w:pPr>
        <w:spacing w:after="0"/>
        <w:ind w:left="0"/>
        <w:jc w:val="left"/>
      </w:pPr>
      <w:r>
        <w:br/>
      </w:r>
    </w:p>
    <w:p>
      <w:pPr>
        <w:spacing w:after="0"/>
        <w:ind w:left="0"/>
        <w:jc w:val="both"/>
      </w:pPr>
      <w:r>
        <w:drawing>
          <wp:inline distT="0" distB="0" distL="0" distR="0">
            <wp:extent cx="63754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754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8 қосымша</w:t>
            </w:r>
          </w:p>
        </w:tc>
      </w:tr>
    </w:tbl>
    <w:p>
      <w:pPr>
        <w:spacing w:after="0"/>
        <w:ind w:left="0"/>
        <w:jc w:val="left"/>
      </w:pPr>
      <w:r>
        <w:br/>
      </w:r>
    </w:p>
    <w:p>
      <w:pPr>
        <w:spacing w:after="0"/>
        <w:ind w:left="0"/>
        <w:jc w:val="both"/>
      </w:pPr>
      <w:r>
        <w:drawing>
          <wp:inline distT="0" distB="0" distL="0" distR="0">
            <wp:extent cx="60833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833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9 қосымша</w:t>
            </w:r>
          </w:p>
        </w:tc>
      </w:tr>
    </w:tbl>
    <w:p>
      <w:pPr>
        <w:spacing w:after="0"/>
        <w:ind w:left="0"/>
        <w:jc w:val="left"/>
      </w:pPr>
      <w:r>
        <w:br/>
      </w:r>
    </w:p>
    <w:p>
      <w:pPr>
        <w:spacing w:after="0"/>
        <w:ind w:left="0"/>
        <w:jc w:val="both"/>
      </w:pPr>
      <w:r>
        <w:drawing>
          <wp:inline distT="0" distB="0" distL="0" distR="0">
            <wp:extent cx="61341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341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 xml:space="preserve">2018 жылғы 5 қазандағы </w:t>
            </w:r>
            <w:r>
              <w:br/>
            </w:r>
            <w:r>
              <w:rPr>
                <w:rFonts w:ascii="Times New Roman"/>
                <w:b w:val="false"/>
                <w:i w:val="false"/>
                <w:color w:val="000000"/>
                <w:sz w:val="20"/>
              </w:rPr>
              <w:t>№ 261 қаулысына 10 қосымша</w:t>
            </w:r>
          </w:p>
        </w:tc>
      </w:tr>
    </w:tbl>
    <w:p>
      <w:pPr>
        <w:spacing w:after="0"/>
        <w:ind w:left="0"/>
        <w:jc w:val="left"/>
      </w:pPr>
      <w:r>
        <w:br/>
      </w:r>
    </w:p>
    <w:p>
      <w:pPr>
        <w:spacing w:after="0"/>
        <w:ind w:left="0"/>
        <w:jc w:val="both"/>
      </w:pPr>
      <w:r>
        <w:drawing>
          <wp:inline distT="0" distB="0" distL="0" distR="0">
            <wp:extent cx="61849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1849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