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81b5" w14:textId="eb48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Бесқарағай аудандық мәслихатының 2014 жылғы 8 шілдедегі № 23/6-V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2018 жылғы 17 қазандағы № 29/6-VI шешімі. Шығыс Қазақстан облысы Әділет департаментінің Бесқарағай аудандық Әділет басқармасында 2018 жылғы 6 қарашада № 5-7-139 болып тіркелді. Күші жойылды - Шығыс Қазақстан облысы Бесқарағай аудандық мәслихатының 2020 жылғы 16 сәуірдегі № 51/2-VI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16.04.2020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"Бесқарағай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Бесқарағай аудандық мәслихатының 2014 жылғы 8 шілдедегі № 23/6-V (нормативтік құқықтық актілерді мемлекеттік тіркеу Тізілімінде 3442 нөмірімен тіркелген, "Бесқарағай тынысы" газетінің 2014 жылғы 23 тамыздағы № 68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бекітілген, Бесқарағай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зиян келтірілген азаматқа көрсетілетін әлеуметтік көмектің мөлшері 70 (жетпіс) айлық көрсеткіштен аспауы тиіс.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көмектің шекті мөлшері 215 (екі жүз он бес) айлық есептік көрсеткішті құрайды.".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Атаулы күндер мен мереке күндеріне бір реттік әлеуметтік көмек азаматтардың мынадай санаттарына көрсетіледі: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Ауғанстан аумағынан әскерлерді шығару күні, интернационалист-жауынгерлерді еске алу күні - 15 ақпан, басқа мемлекеттер аумақтарындағы әскери іс-әрекеттің қатысушыларына – 35 (отыз бес) айлық есептік көрсеткіш;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әйелдер күні - 8 наурыз: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белгілерімен, I және II дәрежелі "Ана даңқы" ордендерімен марапатталған немесе бұрын "Батыр ана" атағын алған көпбалалы аналарға – 5 (бес) айлық есептік көрсеткіш;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кәмелеттік жасқа толмаған балаларымен бірге тұратын төрт және оданда көп балалары бар көп балалы отбасыларға – 5 (бес) айлық есептік көрсеткіш.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Халықаралық радиациялық апаттар мен зілзала құрбандарын еске алу күні - 26 сәуір: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1986-1987 жылдары Чернобыль АЭС-ндағы зілзала салдарын, басқа да радиациялық зілзалаларды және азаматтық немесе әскери тағайындалған нысандардағы апаттарды жоюға қатысқан тұлғаларға, сонымен қатар тікелей ядролық сынақтарға және оқуларға қатысқандарға – 35 (отыз бес) айлық есептік көрсеткіш;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 АЭС-ндағы зілзала салдарын, басқа да радиациялық зілзалаларды және азаматтық немесе әскери тағайындалған нысандардағы апаттарды жою, ядролық қару сынағы кезінде мүгедек болып қалған тұлғаларға - 25 (жиырма бес) айлық есептік көрсеткіш;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1988-1989 жылдардағы Чернобыль АЭС-ндағы апаттың зардаптарын жоюға қатысқандарға -35 (отыз бес) айлық есептік көрсеткіш.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Жеңіс күні - 9 мамыр: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мүгедектері мен қатысушыларына – 215 (екі жүз он бес) айлық есептік көрсеткіш;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қайталап некеге отырмаған Ұлы Отан соғысы уақытында қаза тапқан жауынгерлердің жесірлеріне – 35 (отыз бес) айлық есептік көрсеткіш;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 соғыс мүгедектердің қайта некеге отырмаған зайыптарына – 5 (бес) айлық есептік көрсеткіш;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 тылдағы қажырлы еңбегi және мiнсiз әскери қызметi үшiн бұрынғы КСР Одағының ордендерiмен және медальдарымен марапатталған тұлғаларға – 25 (жиырма бес) айлық есептік көрсеткіш;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 1941 жылғы 21 маусым және 1945 жылғы 9 мамыр аралығында 6 айдан кем емес жұмыс істеген (қызмет еткен) тұлғаларға – 4,5 (төрт бүтін оннан бес) айлық есептік көрсеткіш.".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