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a57e" w14:textId="694a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Бесқарағай ауылдық округінің бюджеті туралы" Бесқарағай аудандық мәслихатының 2017 жылғы 29 желтоқсандағы № 20/2-VІ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2018 жылғы 21 желтоқсандағы № 33/2-VI шешімі. Шығыс Қазақстан облысы Әділет департаментінің Бесқарағай аудандық Әділет басқармасында 2018 жылғы 24 желтоқсанда № 5-7-150 болып тіркелді. Күші жойылды - Шығыс Қазақстан облысы Бесқарағай аудандық мәслихатының 2018 жылғы 29 желтоқсандағы № 35/3-VI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29.12.2018 </w:t>
      </w:r>
      <w:r>
        <w:rPr>
          <w:rFonts w:ascii="Times New Roman"/>
          <w:b w:val="false"/>
          <w:i w:val="false"/>
          <w:color w:val="ff0000"/>
          <w:sz w:val="28"/>
        </w:rPr>
        <w:t>№ 35/3-VI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109-1-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"2018-2020 жылдарға арналған Бесқарағай ауданының бюджеті туралы" Бесқарағай аудандық мәслихатының 2017 жылғы 22 желтоқсандағы № 19/2-VІ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Бесқарағай аудандық мәслихатының 2018 жылғы 30 қарашадағы № 32/2-VІ (нормативтік құқықтық актілерді мемлекеттік тіркеу Тізілімінде 5-7-148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"2018-2020 жылдарға арналған Бесқарағай ауылдық округінің бюджеті туралы" Бесқарағай аудандық мәслихатының 2017 жылғы 29 желтоқсандағы № 20/2-VІ (нормативтік құқықтық актілерді мемлекеттік тіркеу Тізілімінде 5420 нөмірімен тіркелген, Қазақстан Республикасы нормативтік құқықтық актілерінің эталондық бақылау банкінде электрондық түрде 2018 жылғы 22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2018-2020 жылдарға арналған Бесқарағай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56896,9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 28921,0 мың теңге;</w:t>
      </w:r>
    </w:p>
    <w:bookmarkEnd w:id="5"/>
    <w:bookmarkStart w:name="z13" w:id="6"/>
    <w:p>
      <w:pPr>
        <w:spacing w:after="0"/>
        <w:ind w:left="0"/>
        <w:jc w:val="both"/>
      </w:pPr>
      <w:r>
        <w:rPr>
          <w:rFonts w:ascii="Times New Roman"/>
          <w:b w:val="false"/>
          <w:i w:val="false"/>
          <w:color w:val="000000"/>
          <w:sz w:val="28"/>
        </w:rPr>
        <w:t>
      салықтық емес түсімдер – 118,0 мың теңге;</w:t>
      </w:r>
    </w:p>
    <w:bookmarkEnd w:id="6"/>
    <w:bookmarkStart w:name="z14" w:id="7"/>
    <w:p>
      <w:pPr>
        <w:spacing w:after="0"/>
        <w:ind w:left="0"/>
        <w:jc w:val="both"/>
      </w:pPr>
      <w:r>
        <w:rPr>
          <w:rFonts w:ascii="Times New Roman"/>
          <w:b w:val="false"/>
          <w:i w:val="false"/>
          <w:color w:val="000000"/>
          <w:sz w:val="28"/>
        </w:rPr>
        <w:t>
      трансферттер түсімі – 27857,9 мың теңге;</w:t>
      </w:r>
    </w:p>
    <w:bookmarkEnd w:id="7"/>
    <w:bookmarkStart w:name="z15" w:id="8"/>
    <w:p>
      <w:pPr>
        <w:spacing w:after="0"/>
        <w:ind w:left="0"/>
        <w:jc w:val="both"/>
      </w:pPr>
      <w:r>
        <w:rPr>
          <w:rFonts w:ascii="Times New Roman"/>
          <w:b w:val="false"/>
          <w:i w:val="false"/>
          <w:color w:val="000000"/>
          <w:sz w:val="28"/>
        </w:rPr>
        <w:t>
      2) шығындар – 56896,9 мың теңге;</w:t>
      </w:r>
    </w:p>
    <w:bookmarkEnd w:id="8"/>
    <w:bookmarkStart w:name="z16" w:id="9"/>
    <w:p>
      <w:pPr>
        <w:spacing w:after="0"/>
        <w:ind w:left="0"/>
        <w:jc w:val="both"/>
      </w:pPr>
      <w:r>
        <w:rPr>
          <w:rFonts w:ascii="Times New Roman"/>
          <w:b w:val="false"/>
          <w:i w:val="false"/>
          <w:color w:val="000000"/>
          <w:sz w:val="28"/>
        </w:rPr>
        <w:t>
      3) таза бюджеттік кредиттеу – 0,0 мың теңге, оның ішінде:</w:t>
      </w:r>
    </w:p>
    <w:bookmarkEnd w:id="9"/>
    <w:bookmarkStart w:name="z17" w:id="10"/>
    <w:p>
      <w:pPr>
        <w:spacing w:after="0"/>
        <w:ind w:left="0"/>
        <w:jc w:val="both"/>
      </w:pPr>
      <w:r>
        <w:rPr>
          <w:rFonts w:ascii="Times New Roman"/>
          <w:b w:val="false"/>
          <w:i w:val="false"/>
          <w:color w:val="000000"/>
          <w:sz w:val="28"/>
        </w:rPr>
        <w:t>
      бюджеттік кредиттер – 0,0 мың теңге;</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1"/>
    <w:bookmarkStart w:name="z19" w:id="12"/>
    <w:p>
      <w:pPr>
        <w:spacing w:after="0"/>
        <w:ind w:left="0"/>
        <w:jc w:val="both"/>
      </w:pPr>
      <w:r>
        <w:rPr>
          <w:rFonts w:ascii="Times New Roman"/>
          <w:b w:val="false"/>
          <w:i w:val="false"/>
          <w:color w:val="000000"/>
          <w:sz w:val="28"/>
        </w:rPr>
        <w:t>
      қаржы активтерін сатып алу – 0,0 мың теңге;</w:t>
      </w:r>
    </w:p>
    <w:bookmarkEnd w:id="12"/>
    <w:bookmarkStart w:name="z20" w:id="1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0,0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15"/>
    <w:bookmarkStart w:name="z23"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4" w:id="17"/>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20/2-VI шешіміне 1 қосымша</w:t>
            </w:r>
          </w:p>
        </w:tc>
      </w:tr>
    </w:tbl>
    <w:bookmarkStart w:name="z30" w:id="18"/>
    <w:p>
      <w:pPr>
        <w:spacing w:after="0"/>
        <w:ind w:left="0"/>
        <w:jc w:val="left"/>
      </w:pPr>
      <w:r>
        <w:rPr>
          <w:rFonts w:ascii="Times New Roman"/>
          <w:b/>
          <w:i w:val="false"/>
          <w:color w:val="000000"/>
        </w:rPr>
        <w:t xml:space="preserve"> 2018 жылға арналған Бесқарағай ауылдық округінің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756"/>
        <w:gridCol w:w="487"/>
        <w:gridCol w:w="756"/>
        <w:gridCol w:w="7840"/>
        <w:gridCol w:w="19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56896,9</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27857,9</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27857,9</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27857,9</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736"/>
        <w:gridCol w:w="1374"/>
        <w:gridCol w:w="1374"/>
        <w:gridCol w:w="5430"/>
        <w:gridCol w:w="23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56896,9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11479,4</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3580,9</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7739,7</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