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8755" w14:textId="dd98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"Бесқарағай ауданы Баскөл ауылдық округі Башкөл ауылының "Айжана" шаруа қожалығының аумағына шектеу іс-шараларын белгілеу туралы" Баскөл ауылдық округі әкімінің 2017 жылғы 17 шілдедегі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Баскөл ауылдық округі әкімінің 2018 жылғы 26 ақпандағы № 1 шешімі. Шығыс Қазақстан облысының Әділет департаментінде 2018 жылғы 14 наурызда № 5530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6 сәуірдегі Заңының 46 -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 ауыл шаруашылығы Министрлігінің ветеринариялық бақылау және қадағалау Комитетінің Бесқарағай аудандық аумақтық инспекциясы басшысының міндетін атқарушысының 2018 жылғы 15 қаңтардағы № 4 хаты негізінде, Баскөл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 - шаралар кешені жүргізілгеніне байланысты Бесқарағай ауданы Баскөл ауылдық округі Башкөл ауылының "Айжана" шаруа қожалығының аумағында шектеу іс - 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"Бесқарағай ауданы Баскөл ауылдық округі Башкөл ауылының "Айжана" шаруа қожалығының аумағында шектеу іс-шараларын белгілеу туралы" Баскөл ауылдық округі әкімінің 2017 жылғы 17 шілдедегі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Тізілімінде 5171 нөмірмен тіркелген, 2017 жылғы 2 қыркүйекте "Бесқарағай тынысы" аудандық газетінде және 2017 жылғы 31 тамызда Қазақстан Республикасының нормативтік құқықтық актілерінің эталондық бақылау банкінде электрондық түрде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Баскөл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Табылдин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