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77ad" w14:textId="90f7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Канонерка ауылдық округінің Қара-Мырза ауылының көшесін қайта атау туралы</w:t>
      </w:r>
    </w:p>
    <w:p>
      <w:pPr>
        <w:spacing w:after="0"/>
        <w:ind w:left="0"/>
        <w:jc w:val="both"/>
      </w:pPr>
      <w:r>
        <w:rPr>
          <w:rFonts w:ascii="Times New Roman"/>
          <w:b w:val="false"/>
          <w:i w:val="false"/>
          <w:color w:val="000000"/>
          <w:sz w:val="28"/>
        </w:rPr>
        <w:t>Шығыс Қазақстан облысы Бесқарағай ауданы Канонерка ауылдық округі әкімінің 2018 жылғы 22 қазандағы № 1 шешімі. Шығыс Қазақстан облысы Әділет департаментінің Бесқарағай аудандық Әділет басқармасында 2018 жылғы 12 қарашада № 5-7-142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Заңының 35 –бабы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әкімшілік – аумақтық құрылысы туралы" Қазақстан Республикасының 1993 жылғы 8 желтоқсандағы Заңының </w:t>
      </w:r>
      <w:r>
        <w:rPr>
          <w:rFonts w:ascii="Times New Roman"/>
          <w:b w:val="false"/>
          <w:i w:val="false"/>
          <w:color w:val="000000"/>
          <w:sz w:val="28"/>
        </w:rPr>
        <w:t>14 – бабы</w:t>
      </w:r>
      <w:r>
        <w:rPr>
          <w:rFonts w:ascii="Times New Roman"/>
          <w:b w:val="false"/>
          <w:i w:val="false"/>
          <w:color w:val="000000"/>
          <w:sz w:val="28"/>
        </w:rPr>
        <w:t xml:space="preserve"> 4) тармақшасына, 2018 жылғы 15 маусымдағы Шығыс Қазақстан облыстық ономастикалық комиссиясының қорытындысына сәйкес және Қара- Мырза ауылының тұрғындарының пікірін ескере отырып, Канонерка ауылдық округінің әкімі ШЕШТІ:</w:t>
      </w:r>
    </w:p>
    <w:bookmarkEnd w:id="0"/>
    <w:bookmarkStart w:name="z2" w:id="1"/>
    <w:p>
      <w:pPr>
        <w:spacing w:after="0"/>
        <w:ind w:left="0"/>
        <w:jc w:val="both"/>
      </w:pPr>
      <w:r>
        <w:rPr>
          <w:rFonts w:ascii="Times New Roman"/>
          <w:b w:val="false"/>
          <w:i w:val="false"/>
          <w:color w:val="000000"/>
          <w:sz w:val="28"/>
        </w:rPr>
        <w:t>
      1. Бесқарағай ауданы Канонерка ауылдық округінің Қара-Мырза ауылының "Ленина" көшесінің атауы "Тәуелсіздік" көшесі болып қайта аталсын.</w:t>
      </w:r>
    </w:p>
    <w:bookmarkEnd w:id="1"/>
    <w:bookmarkStart w:name="z3" w:id="2"/>
    <w:p>
      <w:pPr>
        <w:spacing w:after="0"/>
        <w:ind w:left="0"/>
        <w:jc w:val="both"/>
      </w:pPr>
      <w:r>
        <w:rPr>
          <w:rFonts w:ascii="Times New Roman"/>
          <w:b w:val="false"/>
          <w:i w:val="false"/>
          <w:color w:val="000000"/>
          <w:sz w:val="28"/>
        </w:rPr>
        <w:t>
      2. "Шығыс Қазақстан облысы Бесқарағай ауданы Канонерка ауылдық округі әкімінің аппараты" мемлекеттік мекемесі Қазақстан Республикасының заңнамасымен бекітілген тәртіпте:</w:t>
      </w:r>
    </w:p>
    <w:bookmarkEnd w:id="2"/>
    <w:bookmarkStart w:name="z4"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Қазақстан Республикасының нормативтік – құқықтық актілерінің эталондық бақылау банкіне ресми жариялау және енгізу үшін қазақ және орыс тілдерінде қағаз және электрондық түрде оның көшірмелерінің шаруашылық жүргізу құқығындағы "Республикалық құқықтық ақпарат орталығы" Республикалық мемлекеттік кәсіпорынына жіберілуін;</w:t>
      </w:r>
    </w:p>
    <w:bookmarkEnd w:id="4"/>
    <w:bookmarkStart w:name="z6" w:id="5"/>
    <w:p>
      <w:pPr>
        <w:spacing w:after="0"/>
        <w:ind w:left="0"/>
        <w:jc w:val="both"/>
      </w:pPr>
      <w:r>
        <w:rPr>
          <w:rFonts w:ascii="Times New Roman"/>
          <w:b w:val="false"/>
          <w:i w:val="false"/>
          <w:color w:val="000000"/>
          <w:sz w:val="28"/>
        </w:rPr>
        <w:t>
      3) осы шешімнің мемлекеттік тіркелген күнінен кейін күнтізбелік он күн ішінде Бесқарағай ауданының аумағында таратылатын мерзімді баспа басылымдарында ресми жариялануы үшін олардың көшірмелерінің жіберілуін;</w:t>
      </w:r>
    </w:p>
    <w:bookmarkEnd w:id="5"/>
    <w:bookmarkStart w:name="z7" w:id="6"/>
    <w:p>
      <w:pPr>
        <w:spacing w:after="0"/>
        <w:ind w:left="0"/>
        <w:jc w:val="both"/>
      </w:pPr>
      <w:r>
        <w:rPr>
          <w:rFonts w:ascii="Times New Roman"/>
          <w:b w:val="false"/>
          <w:i w:val="false"/>
          <w:color w:val="000000"/>
          <w:sz w:val="28"/>
        </w:rPr>
        <w:t>
      4) осы шешімнің оның ресми жарияланғанынан кейін Бесқарағай ауданы әкімінің интернет – ресурсында орналасуын қамтамасыз етсін.</w:t>
      </w:r>
    </w:p>
    <w:bookmarkEnd w:id="6"/>
    <w:bookmarkStart w:name="z8"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Канонерка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