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00bb" w14:textId="d780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2017 жылғы 27 маусымдағы № 12-7-VI Бородулиха аудандық мәслихатының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2018 жылғы 21 қыркүйектегі № 26-7-VI шешімі. Шығыс Қазақстан облысы Әділет департаментінің Бородулиха аудандық Әділет басқармасында 2018 жылғы 12 қазанда № 5-8-171 болып тіркелді. Күші жойылды - Абай облысы Бородулиха аудандық мәслихатының 2023 жылғы 25 желтоқсандағы № 13-13-VIII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Бородулиха аудандық мәслихатының 25.12.2023 </w:t>
      </w:r>
      <w:r>
        <w:rPr>
          <w:rFonts w:ascii="Times New Roman"/>
          <w:b w:val="false"/>
          <w:i w:val="false"/>
          <w:color w:val="ff0000"/>
          <w:sz w:val="28"/>
        </w:rPr>
        <w:t>№ 13-13-VIII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2-3-тармағына,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Бородулиха аудандық мәслихатының 2017 жылғы 27 маусымдағы № 12-7-VI (Нормативтік құқықтық актілерді мемлекеттік тіркеу тізілімінде 5129 нөмірімен тіркелген, Қазақстан Республикасы нормативтік құқықтық актілерінің электрондық түрдегі Эталондық бақылау банкінде 2017 жылғы 1 тамызда, "Аудан тынысы", "Пульс района" аудандық газеттерінде 2017 жылғы 4 тамызда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алушы Бородулиха ауданынан тыс жерге тұрақты тұруға кеткенде;".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