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40d0" w14:textId="6d04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Бородулиха ауданының ауыл шаруашылығы мақсатындағы жерге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2018 жылғы 14 желтоқсандағы № 30-3-VI шешімі. Шығыс Қазақстан облысы Әділет департаментінің Бородулиха аудандық Әділет басқармасында 2018 жылғы 24 желтоқсанда № 5-8-189 болып тіркелді. Күші жойылды - Абай облысы Бородулиха аудандық мәслихатының 2022 жылғы 21 қазандағы № 22-8-VII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Бородулиха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22-8-VII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509- бабының </w:t>
      </w:r>
      <w:r>
        <w:rPr>
          <w:rFonts w:ascii="Times New Roman"/>
          <w:b w:val="false"/>
          <w:i w:val="false"/>
          <w:color w:val="000000"/>
          <w:sz w:val="28"/>
        </w:rPr>
        <w:t>5-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сәйкес, Бородулиха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Бородулиха ауданының ауыл шаруашылығы мақсатындағы жерге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503- 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мөлшерлемесі 10 (он) есеге арттырылсын.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"Бородулиха ауданы бойынша ауыл шаруашылығы мақсатында пайдаланылмайтын жерлерге жер салығының базалық мөлшерлемелерін және бірыңғай жер салығының мөлшерлемелерін жоғарылату туралы" Бородулиха аудандық маслихатының 2016 жылғы 23 желтоқсандағы № 8-7-VI (нормативтік құқықтық актілерінің мемлекеттік тіркеу Тізілімінде 4857 нөмірімен тіркелген, Қазақстан Республикасының нормативтік құқықтық актілердің электрондық түрдегі Эталондық бақылау банкінде 2017 жылғы 3 ақпанда, "Аудан тынысы", "Пульс района" аудандық газеттерінде 2017 жылғы 3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Ежова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