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1877" w14:textId="8ac1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Бородулиха ауданының ауыл шаруашылығы мақсатындағы жерге бірыңғай жер салығының мөлшерлемесін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2018 жылғы 14 желтоқсандағы № 30-4-VI шешімі. Шығыс Қазақстан облысы Әділет департаментінің Бородулиха аудандық Әділет басқармасында 2018 жылғы 24 желтоқсанда № 5-8-190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704- бабының </w:t>
      </w:r>
      <w:r>
        <w:rPr>
          <w:rFonts w:ascii="Times New Roman"/>
          <w:b w:val="false"/>
          <w:i w:val="false"/>
          <w:color w:val="000000"/>
          <w:sz w:val="28"/>
        </w:rPr>
        <w:t>3-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50-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"Құқықтық актілер туралы" Қазақстан Республикасының 2016 жылғы 6 сәуірдегі Заңының 45-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Бородулиха ауданының ауыл шаруашылығы мақсатындағы жерге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704-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бірыңғай жер салығының мөлшерлемесі 10 (он) есеге арттырылсын.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жылдың 1 қаңтарына дейін қолданысын сақтайды.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