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aac0" w14:textId="10da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"Бородулиха ауданы Новопокровка ауылдық округі Новопокровка ауылы Гагарин көшесі бойынша № 109, №111, № 115, № 138, № 142, № 144, № 146, № 150 үйлеріне шектеу іс-шараларын белгілеу туралы" Шығыс Қазақстан облысы Бородулиха ауданы Новопокровка ауылдық округі әкімінің 2018 жылғы 22 қаңтардағы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Новопокровка ауылдық округі әкімінің 2018 жылғы 27 ақпандағы № 6 шешімі. Шығыс Қазақстан облысының Әділет департаментінде 2018 жылғы 20 наурызда № 5543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"Құқықтық актілер туралы" Қазақстан Республикасының 2016 жылғы 6 сәуірдегі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Бородулиха ауданының бас мемлекеттік ветеринарлық-санитарлық инспекторының 2017 жылғы 27 желтоқсандағы № 764 ұсынысы негізінде, Новопокровка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Жануарларда құтыру ауруының ошақтарын жою жөніндегі ветеринариялық-санитариялық іс-шаралар кешені жүргізілгеніне байланысты Бородулиха ауданы Новопокровка ауылдық округі Новопокровка ауылы Гагарин көшесі бойынша № 109, № 111, № 115, № 138, № 142, № 144, № 146, № 150 үйлерінде шектеу іс-шаралары тоқтатылсын 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Бородулиха ауданы Новопокровка ауылдық округі әкімінің 2018 жылғы 22 қаңтардағы № 4 "Бородулиха ауданы Новопокровка ауылдық округі Новопокровка ауылы Гагарин көшесі бойынша № 109, №111, № 115, № 138, № 142, № 144, № 146, № 150 үйлеріне шектеу іс-шараларын белгілеу туралы" (Нормативтік құқықтық актілерді мемлекеттік тіркеу тізілімінде № 5474 тіркелген, 2018 жылғы 23 ақпанда "Аудан тынысы", "Пульс района" аудандық газеттерінде және 2018 жылғы 8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Новопокровка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