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3017b" w14:textId="ef301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 Новошульба ауылдық округінің "Лазарев и К" жауапкершілігі шектеулі серіктестігінде карантиндік іс-шаралар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 Новошульба ауылдық округі әкімінің 2018 жылғы 23 қарашадағы № 8 шешімі. Шығыс Қазақстан облысы Әділет департаментінің Бородулиха аудандық Әділет басқармасында 2018 жылғы 27 қарашада № 5-8-186 болып тіркелді. Күші жойылды - Шығыс Қазақстан облысы Бородулиха ауданы Новошульба ауылдық округі әкімінің 2019 жылғы 4 ақпандағы № 2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Бородулиха ауданы Новошульба ауылдық округі әкімінің 04.02.2019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10-1-бабының</w:t>
      </w:r>
      <w:r>
        <w:rPr>
          <w:rFonts w:ascii="Times New Roman"/>
          <w:b w:val="false"/>
          <w:i w:val="false"/>
          <w:color w:val="000000"/>
          <w:sz w:val="28"/>
        </w:rPr>
        <w:t xml:space="preserve"> 7-тармағына,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35 - бабының </w:t>
      </w:r>
      <w:r>
        <w:rPr>
          <w:rFonts w:ascii="Times New Roman"/>
          <w:b w:val="false"/>
          <w:i w:val="false"/>
          <w:color w:val="000000"/>
          <w:sz w:val="28"/>
        </w:rPr>
        <w:t>2-тармағына</w:t>
      </w:r>
      <w:r>
        <w:rPr>
          <w:rFonts w:ascii="Times New Roman"/>
          <w:b w:val="false"/>
          <w:i w:val="false"/>
          <w:color w:val="000000"/>
          <w:sz w:val="28"/>
        </w:rPr>
        <w:t xml:space="preserve"> сәйкес және Бородулиха ауданының бас мемлекеттік ветеринариялық-санитариялық инспекторының 2018 жылғы 16 қазандағы № 753 ұсынысы негізінде, Новошульба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Бородулиха ауданы Новошульба ауылдық округінің "Лазарев и К" жауапкершілігі шектеулі серіктестігінде ірі қара мал ауыл шаруашылығы жануарларының арасында қарасан ауруына қарсы ошақты жою және қарсы ветеринариялық - санитариялық іс-шараларды өткізу үшін карантиндік іс-шаралар белгіленсін.</w:t>
      </w:r>
    </w:p>
    <w:bookmarkEnd w:id="1"/>
    <w:bookmarkStart w:name="z3" w:id="2"/>
    <w:p>
      <w:pPr>
        <w:spacing w:after="0"/>
        <w:ind w:left="0"/>
        <w:jc w:val="both"/>
      </w:pPr>
      <w:r>
        <w:rPr>
          <w:rFonts w:ascii="Times New Roman"/>
          <w:b w:val="false"/>
          <w:i w:val="false"/>
          <w:color w:val="000000"/>
          <w:sz w:val="28"/>
        </w:rPr>
        <w:t>
      2. "Шығыс Қазақстан облысы Бородулиха ауданы Новошульба ауылдық округі әкімінің аппараты" мемлекеттік мекемесі Қазақстан Республикасының заңнамасымен бекітілген тәртіпте:</w:t>
      </w:r>
    </w:p>
    <w:bookmarkEnd w:id="2"/>
    <w:bookmarkStart w:name="z4"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5" w:id="4"/>
    <w:p>
      <w:pPr>
        <w:spacing w:after="0"/>
        <w:ind w:left="0"/>
        <w:jc w:val="both"/>
      </w:pPr>
      <w:r>
        <w:rPr>
          <w:rFonts w:ascii="Times New Roman"/>
          <w:b w:val="false"/>
          <w:i w:val="false"/>
          <w:color w:val="000000"/>
          <w:sz w:val="28"/>
        </w:rPr>
        <w:t>
      2) осы шешім мемлекеттік тіркелген күнінен кейін күнтізбелік он күн ішінде оның көшірмесін қазақ және орыс тілдерінде қағаз және электрондық түрде "Республикалық құқықтық ақпарат орталығы" шаруашылық жүргізу құқығындағы республикалық мемлекеттік кәсіпорнына Қазақстан Республикасының нормативтік - құқықтық актілерінің эталондық бақылау банкіне ресми жариялау және енгізу үшін жолданылуын;</w:t>
      </w:r>
    </w:p>
    <w:bookmarkEnd w:id="4"/>
    <w:bookmarkStart w:name="z6" w:id="5"/>
    <w:p>
      <w:pPr>
        <w:spacing w:after="0"/>
        <w:ind w:left="0"/>
        <w:jc w:val="both"/>
      </w:pPr>
      <w:r>
        <w:rPr>
          <w:rFonts w:ascii="Times New Roman"/>
          <w:b w:val="false"/>
          <w:i w:val="false"/>
          <w:color w:val="000000"/>
          <w:sz w:val="28"/>
        </w:rPr>
        <w:t>
      3) осы шешім мемлекеттік тіркелген күнінен кейін күнтізбелік он күн ішінде оның көшірмесінің Бородулиха ауданының аумағында таратылатын мерзімді баспа басылымдарында ресми жариялауға жолданылуын;</w:t>
      </w:r>
    </w:p>
    <w:bookmarkEnd w:id="5"/>
    <w:bookmarkStart w:name="z7" w:id="6"/>
    <w:p>
      <w:pPr>
        <w:spacing w:after="0"/>
        <w:ind w:left="0"/>
        <w:jc w:val="both"/>
      </w:pPr>
      <w:r>
        <w:rPr>
          <w:rFonts w:ascii="Times New Roman"/>
          <w:b w:val="false"/>
          <w:i w:val="false"/>
          <w:color w:val="000000"/>
          <w:sz w:val="28"/>
        </w:rPr>
        <w:t>
      4) оның ресми жарияланғанынан кейін осы шешімнің Бородулиха ауданы әкімдігінің интернет – ресурсына орналастыруын қамтамасыз етсін.</w:t>
      </w:r>
    </w:p>
    <w:bookmarkEnd w:id="6"/>
    <w:bookmarkStart w:name="z8" w:id="7"/>
    <w:p>
      <w:pPr>
        <w:spacing w:after="0"/>
        <w:ind w:left="0"/>
        <w:jc w:val="both"/>
      </w:pPr>
      <w:r>
        <w:rPr>
          <w:rFonts w:ascii="Times New Roman"/>
          <w:b w:val="false"/>
          <w:i w:val="false"/>
          <w:color w:val="000000"/>
          <w:sz w:val="28"/>
        </w:rPr>
        <w:t>
      3. Осы шешімнің орындалуын бақылауды өзіме қалдырамын.</w:t>
      </w:r>
    </w:p>
    <w:bookmarkEnd w:id="7"/>
    <w:bookmarkStart w:name="z9" w:id="8"/>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Новошульба ауылдық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Қарымова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