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d225" w14:textId="e53d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Глубокое ауданының кенттер мен ауылдық округтер бюджеттері туралы" Глубокое аудандық мәслихатының 2017 жылғы 29 желтоқсандағы № 19/2-VІ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15 наурыздағы № 20/7-VI шешімі. Шығыс Қазақстан облысы Әділет департаментінің Глубокое аудандық Әділет басқармасында 2018 жылғы 5 сәуірде № 5-9-170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мен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Глубокое ауданының кенттер мен ауылдық округтер бюджеттері туралы" Глубокое аудандық мәслихатының 2017 жылғы 29 желтоқсандағы № 19/2-VІ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5438 болып тіркелген, Қазақстан Республикасының нормативтік құқықтық актілер Эталондық бақылау банкінде 2018 жылы 22 қаңтарда электрондық түрде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Глубокое ауданы Алтайский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19105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3794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14311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- 19105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2018-2020 жылдарға арналған Глубокое ауданы Белоусовка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78476,8 мың теңге, 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50649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16577,8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11250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78476,8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Глубокое ауданы Бобровка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23448,9 мың теңге, 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10551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1260,9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11637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23448,9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2018-2020 жылдарға арналған Глубокое ауданы Верхнеберезовский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23141,4 мың теңге, 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9972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1596,4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11573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23141,4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2018-2020 жылдарға арналған Глубокое ауданы Глубокое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66279,8 мың теңге, оның ішінде: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49527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6410,8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10342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66279,8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2018-2020 жылдарға арналған Глубокое ауданы Киров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38077,3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23747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3973,3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10357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38077,3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0 мың теңге.";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2018-2020 жылдарға арналған Глубокое ауданы Кожохово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25289,5 мың теңге, оның ішінде: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8970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2217,5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14102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25289,5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2018-2020 жылдарға арналған Глубокое ауданы Краснояр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28294,6 мың теңге, оның ішінде: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15832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2020,6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10442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28294,6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2018-2020 жылдарға арналған Глубокое ауданы Опытное поле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35355,4 мың теңге, оның ішінде: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17990 мың теңге;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6483,4 мың теңге;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10882 мың теңге;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35355,4 мың теңге;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2018-2020 жылдарға арналған Глубокое ауданы Секисовка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24273,1 мың теңге, оның ішінде: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9572 мың теңге;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1755,1 мың теңге;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12946 мың теңге;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24273,1 мың теңге;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2018-2020 жылдарға арналған Глубокое ауданы Ушаново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23627,2 мың теңге, оның ішінде: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7266 мың теңге;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1695,2 мың теңге;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14666 мың теңге;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23627,2 мың теңге;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2018-2020 жылдарға арналған Глубокое ауданы Фрунзе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27325,3 мың теңге, оның ішінде: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13432 мың теңге;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2431,3 мың теңге;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11462 мың теңге;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27325,3 мың теңге;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2018-2020 жылдарға арналған Глубокое ауданы Черемшанка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26500 мың теңге, оның ішінде: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9976 мың теңге;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1500 мың теңге;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15024 мың теңге;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- 26500 мың теңге;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 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 қосымша</w:t>
            </w:r>
          </w:p>
        </w:tc>
      </w:tr>
    </w:tbl>
    <w:bookmarkStart w:name="z25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Алтайский кентінің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4 қосымша</w:t>
            </w:r>
          </w:p>
        </w:tc>
      </w:tr>
    </w:tbl>
    <w:bookmarkStart w:name="z25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Белоусовка кентінің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7 қосымша</w:t>
            </w:r>
          </w:p>
        </w:tc>
      </w:tr>
    </w:tbl>
    <w:bookmarkStart w:name="z26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Бобровка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10 қосымша</w:t>
            </w:r>
          </w:p>
        </w:tc>
      </w:tr>
    </w:tbl>
    <w:bookmarkStart w:name="z26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Верхнеберезовский кентінің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жетілдіруді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13 қосымша</w:t>
            </w:r>
          </w:p>
        </w:tc>
      </w:tr>
    </w:tbl>
    <w:bookmarkStart w:name="z26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Глубокое кентінің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16 қосымша</w:t>
            </w:r>
          </w:p>
        </w:tc>
      </w:tr>
    </w:tbl>
    <w:bookmarkStart w:name="z26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Киров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19 қосымша</w:t>
            </w:r>
          </w:p>
        </w:tc>
      </w:tr>
    </w:tbl>
    <w:bookmarkStart w:name="z272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Кожохово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22 қосымша</w:t>
            </w:r>
          </w:p>
        </w:tc>
      </w:tr>
    </w:tbl>
    <w:bookmarkStart w:name="z27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Краснояр ауылдық округінің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25 қосымша</w:t>
            </w:r>
          </w:p>
        </w:tc>
      </w:tr>
    </w:tbl>
    <w:bookmarkStart w:name="z27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Опытное поле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28 қосымша</w:t>
            </w:r>
          </w:p>
        </w:tc>
      </w:tr>
    </w:tbl>
    <w:bookmarkStart w:name="z28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Секисовка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округтарда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31 қосымша</w:t>
            </w:r>
          </w:p>
        </w:tc>
      </w:tr>
    </w:tbl>
    <w:bookmarkStart w:name="z28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Ушаново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34 қосымша</w:t>
            </w:r>
          </w:p>
        </w:tc>
      </w:tr>
    </w:tbl>
    <w:bookmarkStart w:name="z28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Фрунзе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20/7-VІ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37 қосымша</w:t>
            </w:r>
          </w:p>
        </w:tc>
      </w:tr>
    </w:tbl>
    <w:bookmarkStart w:name="z29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Черемшанка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