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b4a5" w14:textId="50ab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Глубокое аудандық бюджет туралы" Глубокое аудандық мәслихатының 2017 жылғы 21 желтоқсандағы № 18/2-VІ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4 мамырдағы № 21/2-VI шешімі. Шығыс Қазақстан облысы Әділет департаментінің Глубокое аудандық Әділет басқармасында 2018 жылғы 15 мамырда № 5-9-172 болып тіркелді. Күші жойылды - Шығыс Қазақстан облысы Глубокое аудандық мәслихатының 2019 жылғы 23 желтоқсандағы № 37/2-VI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12 сәуірдегі № 19/213-VІ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5622 болып тіркелген) сәйкес, Глубокое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Глубокое аудандық бюджет туралы" Глубокое аудандық мәслихатының 2017 жылғы 21 желтоқсандағы № 18/2-VІ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5368 болып тіркелген, 2017 жылғы 29 желтоқсанда Қазақстан Республикасы нормативтік құқықтық актілерінің эталондық бақылау банкінде электрондық түрде жарияланған) мынадай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Глубокое аудандық бюджеті тиісінше 1, 2 және 3 қосымшаларға сәйкес, оның ішінде 2018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–6638023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2160580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4434270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6899702,4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142603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- 176768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- 34165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-404282,4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404282,4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176768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261679,4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облыстық бюджеттен нысаналы трансферттер 573821 мың теңге сомасында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245791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328030 мың теңге сомасында.";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1"/>
        <w:gridCol w:w="1352"/>
        <w:gridCol w:w="1071"/>
        <w:gridCol w:w="5398"/>
        <w:gridCol w:w="2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6899702,4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3739422,8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3186008,3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3113587,3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2879597,3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1192354,2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1154103,2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499422,3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іс-шаралар жүргізу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-404282,4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мен ауылдық округтер әкімдері аппараттарының бағдарламалары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063"/>
        <w:gridCol w:w="4104"/>
        <w:gridCol w:w="5355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әкімі аппаратының атауы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етуге шығындар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 бойынша шығындар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13957,2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