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2770" w14:textId="3ea2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шаруашылық мақсатындағы жерге жер салығының базалық мөлшерлемелерін және бірыңғай жер салығының мөлшерлемелерін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2018 жылғы 25 маусымдағы № 23/8-VI шешімі. Шығыс Қазақстан облысы Әділет департаментінің Глубокое аудандық Әділет басқармасында 2018 жылғы 12 шілдеде № 5-9-175 болып тіркелді. Күші жойылды - Шығыс Қазақстан облысы Глубокое аудандық мәслихатының 2019 жылғы 4 қазандағы № 35/3-VI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04.10.2019 </w:t>
      </w:r>
      <w:r>
        <w:rPr>
          <w:rFonts w:ascii="Times New Roman"/>
          <w:b w:val="false"/>
          <w:i w:val="false"/>
          <w:color w:val="ff0000"/>
          <w:sz w:val="28"/>
        </w:rPr>
        <w:t>№ 35/3-VI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Глубокое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509-баптарында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Қазақстан Республикасының жер заңнамасына сәйкес Глубокое ауданының пайдаланылмайтын ауыл шаруашылық мақсатындағы жеріне жер салығының базалық мөлшерлемелері және бірыңғай жер салығының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