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65ff" w14:textId="9776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Глубокое аудандық мәслихатының 2014 жылғы 21 сәуірдегі № 26/5-V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2018 жылғы 25 маусымдағы № 23/7-VI шешімі. Шығыс Қазақстан облысы Әділет департаментінің Глубокое аудандық Әділет басқармасында 2018 жылғы 12 шілдеде № 5-9-176 болып тіркелді. Күші жойылды - Шығыс Қазақстан облысы Глубокое аудандық мәслихатының 2019 жылғы 18 қыркүйектегі № 34/8-VI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18.09.2019 </w:t>
      </w:r>
      <w:r>
        <w:rPr>
          <w:rFonts w:ascii="Times New Roman"/>
          <w:b w:val="false"/>
          <w:i w:val="false"/>
          <w:color w:val="ff0000"/>
          <w:sz w:val="28"/>
        </w:rPr>
        <w:t>№ 34/8-VI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Заңының 6 -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2-3 -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Глубокое аудандық мәслихатының 2014 жылғы 21 сәуірдегі № 26/5-V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3337 болып тіркелген, 2014 жылғы 23 мамырдағы "Ақ бұлақ", "Огни Прииртышья" газеттерінде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бекітілген,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Атаулы күндер мен мереке күндеріне бір рет әлеуметтік көмек алушылардың мынадай санаттарына көрсетіледі: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Ауғанстан аумағынан әскерлерді шығару күні, интернационалист-жауынгерлерді еске алу күні – 15 ақпан: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бұрынғы КСР Одағы үкiмет органдарының шешiмдерiне сәйкес басқа мемлекеттiң аумақтарындағы ұрыс қимылдарына қатысқан - Совет Армиясының, Әскери-Теңiз флотының, Мемлекеттiк қауiпсiздiк комитетiнiң әскери қызметшiлерiне, бұрынғы КСР Одағы Iшкi iстер министрлiгiнiң қатардағы және басқарушы құрамының адамдарына (әскери мамандар мен кеңесшiлердi қоса есептегенде); жаттығу жиындарына шақырылып, ұрыс қимылдары жүрiп жатқан кезде Ауғанстанға жiберiлген әскери мiндеттiлерге; ұрыс қимылдары жүрiп жатқан осы елге жүк жеткiзу үшiн Ауғанстанға жiберiлген автомобиль батальондарының әскери қызметшiлерiне; бұрынғы КСР Одағының аумағынан Ауғанстанға жауынгерлiк тапсырмаларды орындау үшiн ұшулар жасаған ұшу құрамының әскери қызметшiлерiне; Ауғанстандағы кеңес әскери құрамына қызмет көрсеткен жараланған, контузия алған немесе зақымданған, яки ұрыс қимылдарын қамтамасыз етуге қатысқаны үшiн бұрынғы КСР Одағының ордендерiмен және медальдерiмен наградталған жұмысшылар мен қызметшiлерге – 35 айлық есептік көрсеткіштер;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Ауғанстандағы ұрыс қимылдары кезеңінде жараланудың, контузия алудың, зақымданудың немесе ауруға шалдығудың салдарынан қаза тапқан (хабар-ошарсыз кеткен) немесе қайтыс болған әскери қызметшiлердiң отбасыларына – 35 айлық есептік көрсеткіштер;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Халықаралық әйелдер күні – 8 Наурыз: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 алқа", "Күміс алқа" алқаларымен наградталған немесе бұрын "Батыр Ана" атағын алған, І және ІІ дәрежелі "Ана даңқы" орденімен наградталған көп балалы аналарға - 5 айлық есептік көрсеткіштер;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бірге тұратын төрт және одан көп кәмелетке толмаған балалары, сондай-ақ білім беру ұйымдарында күндізгі оқу нысанында оқитын балалары бар көп балалы отбасыларға олар оқуын бітіретін уақытқа дейін (бірақ жиырма үш жасқа толғанға дейін) - 5 айлық есептік көрсеткіштер;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Халықаралық радиациялық авариялар мен апаттар құрбандарын еске алу күні - 26 сәуір: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1986-1987 жылдары Чернобыль АЭС-індегі апаттың, сондай-ақ азаматтық немесе әскери мақсаттағы объектілердегі басқа да радиациялық апаттар мен авариялардың зардаптарын жоюға қатысқан, сондай-ақ ядролық сынақтар мен жаттығуларға тікелей қатысқан адамдарға - 35 айлық есептік көрсеткіштер;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1988 – 1989 жылдары Чернобыль АЭС-тағы апаттың салдарын жоюға қатысушылар, қоныс аудару күні құрсақта болған балаларды қоса алғанда, оқшаулау және көшіру аймақтарынан Қазақстан Республикасына қоныс аударылғандар (өз еркімен кеткендер) қатарындағы адамдарға - 35 айлық есептік көрсеткіштер;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 АЭС-iндегi апаттың, азаматтық немесе әскери мақсаттағы объектiлердегi басқа да радиациялық апаттар мен авариялардың, ядролық қаруды сынаудың салдарынан мүгедек болған адамдарға, сондай-ақ ата-анасының бiрiнiң радиациялық сәуле алуы себебiнен генетикалық жағынан мүгедек болып қалған олардың балаларына - 25 айлық есептік көрсеткіштер;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Жеңіс Күні – 9 мамыр: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 – 215 айлық есептік көрсеткіштер;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қоршаудағы кезеңiнде Ленинград қаласының кәсiпорындарында, мекемелерi мен ұйымдарында жұмыс iстеген және "Ленинградты қорғағаны үшiн" медалiмен әрi "Қоршаудағы Ленинград тұрғыны" белгiсiмен наградталған азаматтарға - 35 айлық есептік көрсеткіштер;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екiншi дүниежүзiлiк соғыс кезiнде фашистер мен олардың одақтастары құрған концлагерлердiң, геттолардың және басқа да ерiксiз ұстау орындарының жасы кәмелетке толмаған бұрынғы тұтқындарына - 35 айлық есептік көрсеткіштер;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бұрынғы КСР Одағын қорғау кезінде, әскери қызметтің өзге де міндеттерін басқа уақытта орындау кезінде жаралануы, контузия алуы, зақымдануы салдарынан немесе майданда болуына байланысты, сондай-ақ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қызметшілерге - 35 айлық есептік көрсеткіштер;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 қаза тапқан (қайтыс болған, хабар-ошарсыз кеткен) жауынгерлердің екінші рет некеге отырмаған жесірлеріне - 35 айлық есептік көрсеткіштер;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адамдарға - 25 айлық есептік көрсеткіштер;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1941 жылғы 22 маусымнан бастап 1945 жылғы 9 мамырды қоса алғанда кемінде 6 ай жұмыс істеген (әскери қызмет өткерген) және Ұлы Отан соғысы жылдарында тылдағы қажырлы еңбегі мен қалтқысыз әскери қызметі үшін бұрынғы КСР Одағының ордендерімен және медальдарымен марапатталмаған адамдарға - 2 айлық есептік көрсеткіш;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Саяси қуғын-сүргін және ашаршылық құрбандарын еске алу күні – 31 мамыр – жаппай саяси қуғын-сүргін құрбандарына – 4,5 айлық есептік көрсеткіш;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Конституциясы күні – 30 тамыз: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 жетім-балаларды, ата-анасының қамқорлығынсыз қалған балаларды тәрбиелеп отырған отбасыларына - 5 айлық есептік көрсеткіштер;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алты жасқа дейінгі мүгедек балаларды тәрбиелеп отырған отбасыларына - 5 айлық есептік көрсеткіштер;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алтыдан он сегіз жасқа дейiнгi бiрiншi, екiнші, үшiншi топтағы мүгедек балаларды тәрбиелеп отырған отбасыларына - 5 айлық есептік көрсеткіштер.";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күнінен кейін күнтізбелік он күн өткен соң қолданысқа енгізіледі.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Леонтьева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