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6267" w14:textId="bcb6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Глубокое аудандық бюджет туралы" Глубокое аудандық мәслихатының 2017 жылғы 21 желтоқсандағы № 18/2-VІ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2018 жылғы 13 қыркүйектегі № 24/11-VI шешімі. Шығыс Қазақстан облысы Әділет департаментінің Глубокое аудандық Әділет басқармасында 2018 жылғы 20 қыркүйекте № 5-9-179 болып тіркелді. Күші жойылды - Шығыс Қазақстан облысы Глубокое аудандық мәслихатының 2019 жылғы 23 желтоқсандағы № 37/2-VI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тармақшасына, "2018-2020 жылдарға арналған облыстық бюджет туралы" Шығыс Қазақстан облыстық мәслихатының 2017 жылғы 13 желтоқсандағы № 16/176-VІ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27 тамыздағы № 22/245-VІ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5674 болып тіркелген) сәйкес, Глубокое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Глубокое аудандық бюджет туралы" Глубокое аудандық мәслихатының 2017 жылғы 21 желтоқсандағы № 18/2-VІ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5368 болып тіркелген, 2017 жылғы 29 желтоқсанда Қазақстан Республикасы нормативтік құқықтық актілерінің эталондық бақылау банкінде электрондық түрде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Глубокое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–6174741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2198404,5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8152,9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67322,6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3900861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6436420,4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141823,5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175988,5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- 34165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-403502,9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403502,9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175988,5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34165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261679,4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"2018-2020 жылдарға арналған облыстық бюджет туралы" 2017 жылғы 13 желтоқсандағы № 16/176-VІ Шығыс Қазақстан облыстық мәслихатының шешімімен (Нормативтік құқықтық актілерді мемлекеттік тіркеу тізілімінде № 5341 болып тіркелген) белгіленген, 2018 жылға арналған аудандық бюджетке әлеуметтік салық, жеке табыс салығы бойынша кірістерді бөлу нормативтері 100 пайыз көлемінде атқаруға қабылдансын.";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Аудандық бюджетте облыстық бюджеттен нысаналы трансферттер 568302 мың теңге сомасында ескерілсін,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266511 мың теңге сомасында;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301791мың теңге сомасында.";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Мурзыканова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24/11-VІ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2198404,5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71"/>
        <w:gridCol w:w="1352"/>
        <w:gridCol w:w="1071"/>
        <w:gridCol w:w="5398"/>
        <w:gridCol w:w="26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6436420,4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380511,1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61201,6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99828,9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3874720,5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3300104,3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3226856,9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2991366,9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161670,2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161670,2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64789,9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64789,9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562631,8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542195,2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мекендердегі сумен жабдықтау және су бұру жүйелерін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525386,7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518154,1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170787,7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170787,7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170787,7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181177,7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93050,1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82450,1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іс-шаралар жүргізу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47886,1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47886,1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 саласындағы басқа да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-403502,9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403502,9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24/11-VІ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Кенттер мен ауылдық округтер әкімдері аппараттарының  бағдарламалары бойынша шығындар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512"/>
        <w:gridCol w:w="3154"/>
        <w:gridCol w:w="3154"/>
        <w:gridCol w:w="3928"/>
      </w:tblGrid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 әкімі аппаратының атауы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етуге шығындар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 бойынша шығындар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123001000 бағдарлама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123022000 бағдарлама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123040000 бағдарлама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ауылдық округі әкімінің аппараты" ММ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"Калинин ауылдық округі әкімінің аппараты" ММ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ММ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15411,2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"Малоубинка ауылдық округі әкімінің аппараты" ММ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13957,2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61051,6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24/11-VІ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кенттер мен ауылдық округтер әкімдері аппараттарының арасында бөлу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4327"/>
        <w:gridCol w:w="6393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 әкімі аппаратының атауы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ауылдық округі әкімінің аппараты" ММ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"Калинин ауылдық округі әкімінің аппараты" ММ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ММ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"Малоубинка ауылдық округі әкімінің аппараты" ММ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