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900d9" w14:textId="e5900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Шығыс Қазақстан облысы Глубокое аудандық мәслихатының 2018 жылғы 15 наурыздағы № 20/13-VI шешімі. Шығыс Қазақстан облысының Әділет департаментінде 2018 жылғы 2 сәуірде № 5580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Глубокое аудандық мәслихаты ШЕШІМ ҚАБЫЛДАДЫ: </w:t>
      </w:r>
    </w:p>
    <w:bookmarkEnd w:id="0"/>
    <w:bookmarkStart w:name="z2" w:id="1"/>
    <w:p>
      <w:pPr>
        <w:spacing w:after="0"/>
        <w:ind w:left="0"/>
        <w:jc w:val="both"/>
      </w:pPr>
      <w:r>
        <w:rPr>
          <w:rFonts w:ascii="Times New Roman"/>
          <w:b w:val="false"/>
          <w:i w:val="false"/>
          <w:color w:val="000000"/>
          <w:sz w:val="28"/>
        </w:rPr>
        <w:t>
      1. Күші жойылды деп танылсын:</w:t>
      </w:r>
    </w:p>
    <w:bookmarkEnd w:id="1"/>
    <w:bookmarkStart w:name="z3" w:id="2"/>
    <w:p>
      <w:pPr>
        <w:spacing w:after="0"/>
        <w:ind w:left="0"/>
        <w:jc w:val="both"/>
      </w:pPr>
      <w:r>
        <w:rPr>
          <w:rFonts w:ascii="Times New Roman"/>
          <w:b w:val="false"/>
          <w:i w:val="false"/>
          <w:color w:val="000000"/>
          <w:sz w:val="28"/>
        </w:rPr>
        <w:t xml:space="preserve">
      1) "Автотұрақтар (паркингтер) санаттарын белгілеу және автотұрақтарға (паркингтерге) бөлінген жерлерге салықтардың базалық ставкаларын ұлғайту туралы" 2014 жылғы 19 наурыздағы № 24/6-V Глубокое аудандық мәслихатының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3252 болып тіркелген, 2014 жылы 6 мамырда "Ақ бұлақ", "Огни Прииртышья" газеттерінде, 2014 жылы 27 мамырда "Әділет" ақпараттық-құқықтық жүйесінде жарияланған);</w:t>
      </w:r>
    </w:p>
    <w:bookmarkEnd w:id="2"/>
    <w:bookmarkStart w:name="z4" w:id="3"/>
    <w:p>
      <w:pPr>
        <w:spacing w:after="0"/>
        <w:ind w:left="0"/>
        <w:jc w:val="both"/>
      </w:pPr>
      <w:r>
        <w:rPr>
          <w:rFonts w:ascii="Times New Roman"/>
          <w:b w:val="false"/>
          <w:i w:val="false"/>
          <w:color w:val="000000"/>
          <w:sz w:val="28"/>
        </w:rPr>
        <w:t xml:space="preserve">
      2)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 2016 жылғы 30 қарашадағы № 7/5-VІ Глубокое аудандық мәслихатының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4794 болып тіркелген, 2017 жылы 25 қаңтарда Қазақстан Республикасының нормативтік құқықтық актілердің Эталондық бақылау банкінде электрондық түрде, 2017 жылы 27 қаңтарда "Ақ бұлақ", "Огни Прииртышья" газеттерінде жарияланған). </w:t>
      </w:r>
    </w:p>
    <w:bookmarkEnd w:id="3"/>
    <w:bookmarkStart w:name="z5" w:id="4"/>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Абильмажинова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Глубокое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Баймульдинов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