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7504" w14:textId="b787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Куйбышев ауылдық округі Быструха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Куйбышев ауылдық округі әкімінің 2018 жылғы 11 желтоқсандағы № 1 шешімі. Шығыс Қазақстан облысы Әділет департаментінің Глубокое аудандық Әділет басқармасында 2018 жылғы 21 желтоқсанда № 5-9-189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комиссияның 2018 жылғы 28 тамыздағы қорытындысының негізінде және халықтың пікірін ескере отырып, Куйбышев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 Куйбышев ауылдық округі Быструха ауылының келесі құрамдас бөліктері: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"Орталық"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Ленина көшесі "Достық" көшесіне қайта аталсын.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Куйбышев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