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0db9" w14:textId="fe70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Жарма ауданының Шар қаласының, Әуезов, Жаңғызтөбе кенттерінің және Қалбатау ауылдық округінің бюджеттері туралы" Жарма аудандық мәслихатының 2018 жылғы 9 қантардағы № 18/156-VI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2018 жылғы 20 сәуірдегі № 20/184-VI шешімі. Шығыс Қазақстан облысы Әділет департаментінің Жарма аудандық Әділет басқармасында 2018 жылғы 4 мамырда № 5-10-139 болып тіркелді. Күші жойылды - Шығыс Қазақстан облысы Жарма аудандық мәслихатының 2018 жылғы 29 желтоқсандағы № 28/250-VI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Жарма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9 қантардағы № 18/156-VI "2018-2020 жылдарға арналған Жарма ауданының Шар қаласының, Әуезов, Жаңғызтөбе кенттерінің және Қалбатау ауылдық округінің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5440 болып тіркелген, Қазақстан Республикасы нормативтік құқықтық актілерінің электрондық түрдегі эталондық бақылау банкінде 2018 жылғы 23 қантарында, "Қалба тынысы" газетінің 2018 жылғы 26 қаңтардағы жарияланған)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Жарма ауданының Шар қаласының бюджеті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59797,0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Жарма ауданының Әуезов кентінің бюджеті 4, 5 және 6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78765,0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61005,0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Жарма ауданының Қалбатау ауылдық округінің бюджеті 10, 11 және 12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70474,0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20/184-VI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Шар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842"/>
        <w:gridCol w:w="1307"/>
        <w:gridCol w:w="4357"/>
        <w:gridCol w:w="3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745"/>
        <w:gridCol w:w="3985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20/184-VI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Әуезов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842"/>
        <w:gridCol w:w="1307"/>
        <w:gridCol w:w="4357"/>
        <w:gridCol w:w="3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20/184-VI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Қалбатау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6467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