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b53aa" w14:textId="c3b53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Жарма ауданының Шар қаласының, Әуезов, Жаңғызтөбе кенттерінің және Қалбатау ауылдық округінің бюджеттері туралы" Жарма аудандық мәслихатының 2018 жылғы 9 қаңтардағы № 18/156-VI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аудандық мәслихатының 2018 жылғы 3 тамыздағы № 24/210-VI шешімі. Шығыс Қазақстан облысы Әділет департаментінің Жарма аудандық Әділет басқармасында 2018 жылғы 20 тамызда № 5-10-151 болып тіркелді. Күші жойылды - Шығыс Қазақстан облысы Жарма аудандық мәслихатының 2018 жылғы 29 желтоқсандағы № 28/250-VI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Жарма аудандық мәслихатының 29.12.2018 </w:t>
      </w:r>
      <w:r>
        <w:rPr>
          <w:rFonts w:ascii="Times New Roman"/>
          <w:b w:val="false"/>
          <w:i w:val="false"/>
          <w:color w:val="ff0000"/>
          <w:sz w:val="28"/>
        </w:rPr>
        <w:t>№ 28/250-VI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 1) тармақшасына, "2018-2020 жылдарға арналған Жарма ауданының бюджеті туралы" Жарма аудандық мәслихатының 2017 жылғы 27 желтоқсандағы № 17/144-VІ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Жарма аудандық мәслихатының 2018 жылғы 10 шілдедегі № 23/206-VІ (нормативтік құқықтық актілерді мемлекеттік тіркеу Тізілімінде № 5-10-147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Жарма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Жарма аудандық мәслихатының 2018 жылғы 9 қаңтардағы № 18/156-VI "2018-2020 жылдарға арналған Жарма ауданының Шар қаласының, Әуезов, Жаңғызтөбе кенттерінің және Қалбатау ауылдық округінің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5440 болып тіркелген, Қазақстан Республикасы нормативтік құқықтық актілерінің электрондық түрдегі эталондық бақылау банкінде 2018 жылғы 23 қаңтарында, "Қалба тынысы" газетінің 2018 жылғы 26 қаңтардағы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Жарма ауданының Шар қаласының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117335,6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41963,0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386,0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74986,6мың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117335,6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 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0,0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2018-2020 жылдарға арналған Жарма ауданының Әуезов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78765,0 мың теңге, соның ішінде: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13490,0 мың теңге;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4270,0 мың теңге;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61005,0 мың теңге;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78765,0 мың теңге;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0,0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2018-2020 жылдарға арналған Жарма ауданының Қалбатау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116841,0 мың теңге, соның ішінде: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40349,0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12026,0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64466,0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116841,0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0,0 мың теңге.";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2018 жылғы 1 қаңтардан бастап қолданысқа енгізіледі.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Жарма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3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24/210-VI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9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18/156-VI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Жарма ауданы Шар қаласының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260"/>
        <w:gridCol w:w="811"/>
        <w:gridCol w:w="1260"/>
        <w:gridCol w:w="4198"/>
        <w:gridCol w:w="39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117 335,6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41 963,0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31 963,0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8 611,0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алынатын жер салығы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8 611,0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22 712,0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20 512,0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74 986,6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74 986,6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74 986,6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57 851,6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689"/>
        <w:gridCol w:w="3859"/>
        <w:gridCol w:w="34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117 335,6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35 679,0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35 679,0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35 679,0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35 615,0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15 726,0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15 726,0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15 726,0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6 128,0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9 298,0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 кеңістік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ауылдық округ әкімінің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65 690,6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65 690,6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65 690,6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16 788,0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48 902,6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 (профицитін пайдалану)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3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24/210-VI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9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18/156-VI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Жарма ауданы Әуезов кентінің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307"/>
        <w:gridCol w:w="842"/>
        <w:gridCol w:w="1307"/>
        <w:gridCol w:w="4357"/>
        <w:gridCol w:w="3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 (мың теңге)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78 765,0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алынатын жер салығы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61 005,0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61 005,0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61 005,0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4052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78 765,0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25 676,0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17 486,0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17 486,0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17 486,0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3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24/210-VI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9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18/156-VI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7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Жарма ауданы Қалбатау ауылдық округінің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934"/>
        <w:gridCol w:w="602"/>
        <w:gridCol w:w="934"/>
        <w:gridCol w:w="6291"/>
        <w:gridCol w:w="29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116 841,0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40 349,0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18 386,0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18 386,0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18 386,0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21 963,0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2 268,0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алынатын жер салығы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2 268,0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18 879,0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12 026,0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әкімдері салатын айыппұлдар, өсімпұлдар, санкциялар, өндіріп алулар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10 926,0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10 926,0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10 926,0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64 466,0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64 466,0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64 466,0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3921"/>
        <w:gridCol w:w="35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116 841,0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41 341,0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41 341,0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41 341,0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37 921,0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56 970,0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 мекендерді көркейту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56 970,0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56 970,0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37 217,0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18 530,0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18 530,0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18 530,0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18 530,0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