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999e" w14:textId="2c599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Жарма ауданының Шар қаласының, Әуезов, Жаңғызтөбе кенттерінің және Қалбатау ауылдық округінің бюджеттері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2018 жылғы 9 қаңтардағы № 18/156-VI шешімі. Шығыс Қазақстан облысының Әділет департаментінде 2018 жылғы 18 қаңтарда № 5440 болып тіркелді. Күші жойылды - Шығыс Қазақстан облысы Жарма аудандық мәслихатының 2018 жылғы 29 желтоқсандағы № 28/250-VI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аудандық мәслихатының 29.12.2018 </w:t>
      </w:r>
      <w:r>
        <w:rPr>
          <w:rFonts w:ascii="Times New Roman"/>
          <w:b w:val="false"/>
          <w:i w:val="false"/>
          <w:color w:val="ff0000"/>
          <w:sz w:val="28"/>
        </w:rPr>
        <w:t>№ 28/250-VI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Жарма аудандық мәслихатының 2017 жылғы 27 желтоқсандағы  № 17/144-VІ "2018-2020 жылдарға арналған Жарма ауданының бюджеті туралы"  (нормативтік құқықтық актілерінің Тізілімінде № 5385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 2018-2020 жылдарға арналған Жарма ауданының Шар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1"/>
    <w:bookmarkStart w:name="z141" w:id="2"/>
    <w:p>
      <w:pPr>
        <w:spacing w:after="0"/>
        <w:ind w:left="0"/>
        <w:jc w:val="both"/>
      </w:pPr>
      <w:r>
        <w:rPr>
          <w:rFonts w:ascii="Times New Roman"/>
          <w:b w:val="false"/>
          <w:i w:val="false"/>
          <w:color w:val="000000"/>
          <w:sz w:val="28"/>
        </w:rPr>
        <w:t>
      1) кірістер – 97750,6 мың теңге, соның ішінде:</w:t>
      </w:r>
    </w:p>
    <w:bookmarkEnd w:id="2"/>
    <w:bookmarkStart w:name="z142" w:id="3"/>
    <w:p>
      <w:pPr>
        <w:spacing w:after="0"/>
        <w:ind w:left="0"/>
        <w:jc w:val="both"/>
      </w:pPr>
      <w:r>
        <w:rPr>
          <w:rFonts w:ascii="Times New Roman"/>
          <w:b w:val="false"/>
          <w:i w:val="false"/>
          <w:color w:val="000000"/>
          <w:sz w:val="28"/>
        </w:rPr>
        <w:t>
      салықтық түсімдер – 32129,0 мың теңге;</w:t>
      </w:r>
    </w:p>
    <w:bookmarkEnd w:id="3"/>
    <w:bookmarkStart w:name="z143" w:id="4"/>
    <w:p>
      <w:pPr>
        <w:spacing w:after="0"/>
        <w:ind w:left="0"/>
        <w:jc w:val="both"/>
      </w:pPr>
      <w:r>
        <w:rPr>
          <w:rFonts w:ascii="Times New Roman"/>
          <w:b w:val="false"/>
          <w:i w:val="false"/>
          <w:color w:val="000000"/>
          <w:sz w:val="28"/>
        </w:rPr>
        <w:t>
      салықтық емес түсімдер – 386,0 мың теңге;</w:t>
      </w:r>
    </w:p>
    <w:bookmarkEnd w:id="4"/>
    <w:bookmarkStart w:name="z144" w:id="5"/>
    <w:p>
      <w:pPr>
        <w:spacing w:after="0"/>
        <w:ind w:left="0"/>
        <w:jc w:val="both"/>
      </w:pPr>
      <w:r>
        <w:rPr>
          <w:rFonts w:ascii="Times New Roman"/>
          <w:b w:val="false"/>
          <w:i w:val="false"/>
          <w:color w:val="000000"/>
          <w:sz w:val="28"/>
        </w:rPr>
        <w:t>
      негізгі капиталды сатудан түсетін түсімдер – 0,0 теңге;</w:t>
      </w:r>
    </w:p>
    <w:bookmarkEnd w:id="5"/>
    <w:bookmarkStart w:name="z145" w:id="6"/>
    <w:p>
      <w:pPr>
        <w:spacing w:after="0"/>
        <w:ind w:left="0"/>
        <w:jc w:val="both"/>
      </w:pPr>
      <w:r>
        <w:rPr>
          <w:rFonts w:ascii="Times New Roman"/>
          <w:b w:val="false"/>
          <w:i w:val="false"/>
          <w:color w:val="000000"/>
          <w:sz w:val="28"/>
        </w:rPr>
        <w:t>
      трансферттер түсімі – 65235,6 мың теңге;</w:t>
      </w:r>
    </w:p>
    <w:bookmarkEnd w:id="6"/>
    <w:bookmarkStart w:name="z146" w:id="7"/>
    <w:p>
      <w:pPr>
        <w:spacing w:after="0"/>
        <w:ind w:left="0"/>
        <w:jc w:val="both"/>
      </w:pPr>
      <w:r>
        <w:rPr>
          <w:rFonts w:ascii="Times New Roman"/>
          <w:b w:val="false"/>
          <w:i w:val="false"/>
          <w:color w:val="000000"/>
          <w:sz w:val="28"/>
        </w:rPr>
        <w:t>
      2) шығындар – 97750,6 мың теңге;</w:t>
      </w:r>
    </w:p>
    <w:bookmarkEnd w:id="7"/>
    <w:bookmarkStart w:name="z147" w:id="8"/>
    <w:p>
      <w:pPr>
        <w:spacing w:after="0"/>
        <w:ind w:left="0"/>
        <w:jc w:val="both"/>
      </w:pPr>
      <w:r>
        <w:rPr>
          <w:rFonts w:ascii="Times New Roman"/>
          <w:b w:val="false"/>
          <w:i w:val="false"/>
          <w:color w:val="000000"/>
          <w:sz w:val="28"/>
        </w:rPr>
        <w:t>
      3) таза бюджеттік кредиттеу – 0,0 теңге, соның ішінде:</w:t>
      </w:r>
    </w:p>
    <w:bookmarkEnd w:id="8"/>
    <w:bookmarkStart w:name="z148" w:id="9"/>
    <w:p>
      <w:pPr>
        <w:spacing w:after="0"/>
        <w:ind w:left="0"/>
        <w:jc w:val="both"/>
      </w:pPr>
      <w:r>
        <w:rPr>
          <w:rFonts w:ascii="Times New Roman"/>
          <w:b w:val="false"/>
          <w:i w:val="false"/>
          <w:color w:val="000000"/>
          <w:sz w:val="28"/>
        </w:rPr>
        <w:t>
      бюджеттік кредиттер – 0,0 теңге;</w:t>
      </w:r>
    </w:p>
    <w:bookmarkEnd w:id="9"/>
    <w:bookmarkStart w:name="z149" w:id="10"/>
    <w:p>
      <w:pPr>
        <w:spacing w:after="0"/>
        <w:ind w:left="0"/>
        <w:jc w:val="both"/>
      </w:pPr>
      <w:r>
        <w:rPr>
          <w:rFonts w:ascii="Times New Roman"/>
          <w:b w:val="false"/>
          <w:i w:val="false"/>
          <w:color w:val="000000"/>
          <w:sz w:val="28"/>
        </w:rPr>
        <w:t>
      бюджеттік кредиттерді өтеу – 0,0 теңге;</w:t>
      </w:r>
    </w:p>
    <w:bookmarkEnd w:id="10"/>
    <w:bookmarkStart w:name="z150" w:id="11"/>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11"/>
    <w:bookmarkStart w:name="z151" w:id="12"/>
    <w:p>
      <w:pPr>
        <w:spacing w:after="0"/>
        <w:ind w:left="0"/>
        <w:jc w:val="both"/>
      </w:pPr>
      <w:r>
        <w:rPr>
          <w:rFonts w:ascii="Times New Roman"/>
          <w:b w:val="false"/>
          <w:i w:val="false"/>
          <w:color w:val="000000"/>
          <w:sz w:val="28"/>
        </w:rPr>
        <w:t>
      қаржы активтерін сатып алу – 0,0 теңге;</w:t>
      </w:r>
    </w:p>
    <w:bookmarkEnd w:id="12"/>
    <w:bookmarkStart w:name="z152" w:id="13"/>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bookmarkEnd w:id="13"/>
    <w:bookmarkStart w:name="z153" w:id="14"/>
    <w:p>
      <w:pPr>
        <w:spacing w:after="0"/>
        <w:ind w:left="0"/>
        <w:jc w:val="both"/>
      </w:pPr>
      <w:r>
        <w:rPr>
          <w:rFonts w:ascii="Times New Roman"/>
          <w:b w:val="false"/>
          <w:i w:val="false"/>
          <w:color w:val="000000"/>
          <w:sz w:val="28"/>
        </w:rPr>
        <w:t>
      5) бюджет тапшылығы (профициті) – 0,0 теңге;</w:t>
      </w:r>
    </w:p>
    <w:bookmarkEnd w:id="14"/>
    <w:bookmarkStart w:name="z154" w:id="15"/>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15"/>
    <w:bookmarkStart w:name="z155" w:id="16"/>
    <w:p>
      <w:pPr>
        <w:spacing w:after="0"/>
        <w:ind w:left="0"/>
        <w:jc w:val="both"/>
      </w:pPr>
      <w:r>
        <w:rPr>
          <w:rFonts w:ascii="Times New Roman"/>
          <w:b w:val="false"/>
          <w:i w:val="false"/>
          <w:color w:val="000000"/>
          <w:sz w:val="28"/>
        </w:rPr>
        <w:t>
      қарыздар түсімі – 0,0 теңге;</w:t>
      </w:r>
    </w:p>
    <w:bookmarkEnd w:id="16"/>
    <w:bookmarkStart w:name="z156" w:id="17"/>
    <w:p>
      <w:pPr>
        <w:spacing w:after="0"/>
        <w:ind w:left="0"/>
        <w:jc w:val="both"/>
      </w:pPr>
      <w:r>
        <w:rPr>
          <w:rFonts w:ascii="Times New Roman"/>
          <w:b w:val="false"/>
          <w:i w:val="false"/>
          <w:color w:val="000000"/>
          <w:sz w:val="28"/>
        </w:rPr>
        <w:t>
      қарыздарды өтеу – 0,0 теңге;</w:t>
      </w:r>
    </w:p>
    <w:bookmarkEnd w:id="17"/>
    <w:bookmarkStart w:name="z157" w:id="18"/>
    <w:p>
      <w:pPr>
        <w:spacing w:after="0"/>
        <w:ind w:left="0"/>
        <w:jc w:val="both"/>
      </w:pPr>
      <w:r>
        <w:rPr>
          <w:rFonts w:ascii="Times New Roman"/>
          <w:b w:val="false"/>
          <w:i w:val="false"/>
          <w:color w:val="000000"/>
          <w:sz w:val="28"/>
        </w:rPr>
        <w:t>
      бюджет қаражаттарының пайдаланылатын қалдықтары – 0,0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Шығыс Қазақстан облысы Жарма аудандық мәслихатының 20.11.2018 </w:t>
      </w:r>
      <w:r>
        <w:rPr>
          <w:rFonts w:ascii="Times New Roman"/>
          <w:b w:val="false"/>
          <w:i w:val="false"/>
          <w:color w:val="000000"/>
          <w:sz w:val="28"/>
        </w:rPr>
        <w:t>№ 27/236-VI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2018 жылға Жарма ауданының Шар қаласының бюджетінде субвенция көлемi 17135,0 мың теңге сомасында ескерілсін.</w:t>
      </w:r>
    </w:p>
    <w:bookmarkStart w:name="z17" w:id="19"/>
    <w:p>
      <w:pPr>
        <w:spacing w:after="0"/>
        <w:ind w:left="0"/>
        <w:jc w:val="both"/>
      </w:pPr>
      <w:r>
        <w:rPr>
          <w:rFonts w:ascii="Times New Roman"/>
          <w:b w:val="false"/>
          <w:i w:val="false"/>
          <w:color w:val="000000"/>
          <w:sz w:val="28"/>
        </w:rPr>
        <w:t xml:space="preserve">
            3. 2018-2020 жылдарға арналған Жарма ауданының Әуезов кентінің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2018 жылға келесі көлемдерде бекітілсін: </w:t>
      </w:r>
    </w:p>
    <w:bookmarkEnd w:id="19"/>
    <w:bookmarkStart w:name="z18"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1) кірістер – 77683,0 мың теңге, соның ішінде:</w:t>
      </w:r>
    </w:p>
    <w:bookmarkEnd w:id="20"/>
    <w:bookmarkStart w:name="z159" w:id="21"/>
    <w:p>
      <w:pPr>
        <w:spacing w:after="0"/>
        <w:ind w:left="0"/>
        <w:jc w:val="both"/>
      </w:pPr>
      <w:r>
        <w:rPr>
          <w:rFonts w:ascii="Times New Roman"/>
          <w:b w:val="false"/>
          <w:i w:val="false"/>
          <w:color w:val="000000"/>
          <w:sz w:val="28"/>
        </w:rPr>
        <w:t>
      салықтық түсімдер – 12408,0 мың теңге;</w:t>
      </w:r>
    </w:p>
    <w:bookmarkEnd w:id="21"/>
    <w:bookmarkStart w:name="z160" w:id="22"/>
    <w:p>
      <w:pPr>
        <w:spacing w:after="0"/>
        <w:ind w:left="0"/>
        <w:jc w:val="both"/>
      </w:pPr>
      <w:r>
        <w:rPr>
          <w:rFonts w:ascii="Times New Roman"/>
          <w:b w:val="false"/>
          <w:i w:val="false"/>
          <w:color w:val="000000"/>
          <w:sz w:val="28"/>
        </w:rPr>
        <w:t>
      салықтық емес түсімдер – 4270,0 мың теңге;</w:t>
      </w:r>
    </w:p>
    <w:bookmarkEnd w:id="22"/>
    <w:bookmarkStart w:name="z161" w:id="23"/>
    <w:p>
      <w:pPr>
        <w:spacing w:after="0"/>
        <w:ind w:left="0"/>
        <w:jc w:val="both"/>
      </w:pPr>
      <w:r>
        <w:rPr>
          <w:rFonts w:ascii="Times New Roman"/>
          <w:b w:val="false"/>
          <w:i w:val="false"/>
          <w:color w:val="000000"/>
          <w:sz w:val="28"/>
        </w:rPr>
        <w:t>
      негізгі капиталды сатудан түсетін түсімдер – 0,0 теңге;</w:t>
      </w:r>
    </w:p>
    <w:bookmarkEnd w:id="23"/>
    <w:bookmarkStart w:name="z162" w:id="24"/>
    <w:p>
      <w:pPr>
        <w:spacing w:after="0"/>
        <w:ind w:left="0"/>
        <w:jc w:val="both"/>
      </w:pPr>
      <w:r>
        <w:rPr>
          <w:rFonts w:ascii="Times New Roman"/>
          <w:b w:val="false"/>
          <w:i w:val="false"/>
          <w:color w:val="000000"/>
          <w:sz w:val="28"/>
        </w:rPr>
        <w:t>
      трансферттер түсімі – 61005,0 мың теңге;</w:t>
      </w:r>
    </w:p>
    <w:bookmarkEnd w:id="24"/>
    <w:bookmarkStart w:name="z163" w:id="25"/>
    <w:p>
      <w:pPr>
        <w:spacing w:after="0"/>
        <w:ind w:left="0"/>
        <w:jc w:val="both"/>
      </w:pPr>
      <w:r>
        <w:rPr>
          <w:rFonts w:ascii="Times New Roman"/>
          <w:b w:val="false"/>
          <w:i w:val="false"/>
          <w:color w:val="000000"/>
          <w:sz w:val="28"/>
        </w:rPr>
        <w:t>
      2) шығындар – 77683,0 мың теңге;</w:t>
      </w:r>
    </w:p>
    <w:bookmarkEnd w:id="25"/>
    <w:bookmarkStart w:name="z164" w:id="26"/>
    <w:p>
      <w:pPr>
        <w:spacing w:after="0"/>
        <w:ind w:left="0"/>
        <w:jc w:val="both"/>
      </w:pPr>
      <w:r>
        <w:rPr>
          <w:rFonts w:ascii="Times New Roman"/>
          <w:b w:val="false"/>
          <w:i w:val="false"/>
          <w:color w:val="000000"/>
          <w:sz w:val="28"/>
        </w:rPr>
        <w:t>
      3) таза бюджеттік кредиттеу – 0,0 теңге, соның ішінде:</w:t>
      </w:r>
    </w:p>
    <w:bookmarkEnd w:id="26"/>
    <w:bookmarkStart w:name="z165" w:id="27"/>
    <w:p>
      <w:pPr>
        <w:spacing w:after="0"/>
        <w:ind w:left="0"/>
        <w:jc w:val="both"/>
      </w:pPr>
      <w:r>
        <w:rPr>
          <w:rFonts w:ascii="Times New Roman"/>
          <w:b w:val="false"/>
          <w:i w:val="false"/>
          <w:color w:val="000000"/>
          <w:sz w:val="28"/>
        </w:rPr>
        <w:t>
      бюджеттік кредиттер – 0,0 теңге;</w:t>
      </w:r>
    </w:p>
    <w:bookmarkEnd w:id="27"/>
    <w:bookmarkStart w:name="z166" w:id="28"/>
    <w:p>
      <w:pPr>
        <w:spacing w:after="0"/>
        <w:ind w:left="0"/>
        <w:jc w:val="both"/>
      </w:pPr>
      <w:r>
        <w:rPr>
          <w:rFonts w:ascii="Times New Roman"/>
          <w:b w:val="false"/>
          <w:i w:val="false"/>
          <w:color w:val="000000"/>
          <w:sz w:val="28"/>
        </w:rPr>
        <w:t>
      бюджеттік кредиттерді өтеу – 0,0 теңге;</w:t>
      </w:r>
    </w:p>
    <w:bookmarkEnd w:id="28"/>
    <w:bookmarkStart w:name="z167" w:id="29"/>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29"/>
    <w:bookmarkStart w:name="z168" w:id="30"/>
    <w:p>
      <w:pPr>
        <w:spacing w:after="0"/>
        <w:ind w:left="0"/>
        <w:jc w:val="both"/>
      </w:pPr>
      <w:r>
        <w:rPr>
          <w:rFonts w:ascii="Times New Roman"/>
          <w:b w:val="false"/>
          <w:i w:val="false"/>
          <w:color w:val="000000"/>
          <w:sz w:val="28"/>
        </w:rPr>
        <w:t>
      қаржы активтерін сатып алу – 0,0 теңге;</w:t>
      </w:r>
    </w:p>
    <w:bookmarkEnd w:id="30"/>
    <w:bookmarkStart w:name="z169" w:id="31"/>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31"/>
    <w:bookmarkStart w:name="z170" w:id="32"/>
    <w:p>
      <w:pPr>
        <w:spacing w:after="0"/>
        <w:ind w:left="0"/>
        <w:jc w:val="both"/>
      </w:pPr>
      <w:r>
        <w:rPr>
          <w:rFonts w:ascii="Times New Roman"/>
          <w:b w:val="false"/>
          <w:i w:val="false"/>
          <w:color w:val="000000"/>
          <w:sz w:val="28"/>
        </w:rPr>
        <w:t>
      5) бюджет тапшылығы (профициті) – 0,0 теңге;</w:t>
      </w:r>
    </w:p>
    <w:bookmarkEnd w:id="32"/>
    <w:bookmarkStart w:name="z171" w:id="33"/>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33"/>
    <w:bookmarkStart w:name="z172" w:id="34"/>
    <w:p>
      <w:pPr>
        <w:spacing w:after="0"/>
        <w:ind w:left="0"/>
        <w:jc w:val="both"/>
      </w:pPr>
      <w:r>
        <w:rPr>
          <w:rFonts w:ascii="Times New Roman"/>
          <w:b w:val="false"/>
          <w:i w:val="false"/>
          <w:color w:val="000000"/>
          <w:sz w:val="28"/>
        </w:rPr>
        <w:t>
      қарыздар түсімі – 0,0 теңге;</w:t>
      </w:r>
    </w:p>
    <w:bookmarkEnd w:id="34"/>
    <w:bookmarkStart w:name="z173" w:id="35"/>
    <w:p>
      <w:pPr>
        <w:spacing w:after="0"/>
        <w:ind w:left="0"/>
        <w:jc w:val="both"/>
      </w:pPr>
      <w:r>
        <w:rPr>
          <w:rFonts w:ascii="Times New Roman"/>
          <w:b w:val="false"/>
          <w:i w:val="false"/>
          <w:color w:val="000000"/>
          <w:sz w:val="28"/>
        </w:rPr>
        <w:t>
      қарыздарды өтеу – 0,0 теңге;</w:t>
      </w:r>
    </w:p>
    <w:bookmarkEnd w:id="35"/>
    <w:bookmarkStart w:name="z174" w:id="36"/>
    <w:p>
      <w:pPr>
        <w:spacing w:after="0"/>
        <w:ind w:left="0"/>
        <w:jc w:val="both"/>
      </w:pPr>
      <w:r>
        <w:rPr>
          <w:rFonts w:ascii="Times New Roman"/>
          <w:b w:val="false"/>
          <w:i w:val="false"/>
          <w:color w:val="000000"/>
          <w:sz w:val="28"/>
        </w:rPr>
        <w:t>
      бюджет қаражаттарының пайдаланылатын қалдықтары – 0,0 теңге.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Жарма аудандық мәслихатының 20.11.2018 </w:t>
      </w:r>
      <w:r>
        <w:rPr>
          <w:rFonts w:ascii="Times New Roman"/>
          <w:b w:val="false"/>
          <w:i w:val="false"/>
          <w:color w:val="000000"/>
          <w:sz w:val="28"/>
        </w:rPr>
        <w:t>№ 27/236-VI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1" w:id="37"/>
    <w:p>
      <w:pPr>
        <w:spacing w:after="0"/>
        <w:ind w:left="0"/>
        <w:jc w:val="both"/>
      </w:pPr>
      <w:r>
        <w:rPr>
          <w:rFonts w:ascii="Times New Roman"/>
          <w:b w:val="false"/>
          <w:i w:val="false"/>
          <w:color w:val="000000"/>
          <w:sz w:val="28"/>
        </w:rPr>
        <w:t>
            4. 2018 жылға Жарма ауданының Әуезов кентінің бюджетінде субвенция көлемi 60 443,0  мың теңге сомасында ескерілсін.</w:t>
      </w:r>
    </w:p>
    <w:bookmarkEnd w:id="37"/>
    <w:bookmarkStart w:name="z32"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5. 2018-2020 жылдарға арналған Жарма ауданының Жаңғызтөбе кентінің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38"/>
    <w:bookmarkStart w:name="z175" w:id="39"/>
    <w:p>
      <w:pPr>
        <w:spacing w:after="0"/>
        <w:ind w:left="0"/>
        <w:jc w:val="both"/>
      </w:pPr>
      <w:r>
        <w:rPr>
          <w:rFonts w:ascii="Times New Roman"/>
          <w:b w:val="false"/>
          <w:i w:val="false"/>
          <w:color w:val="000000"/>
          <w:sz w:val="28"/>
        </w:rPr>
        <w:t>
      1) кірістер – 49206,0 мың теңге, соның ішінде:</w:t>
      </w:r>
    </w:p>
    <w:bookmarkEnd w:id="39"/>
    <w:bookmarkStart w:name="z176" w:id="40"/>
    <w:p>
      <w:pPr>
        <w:spacing w:after="0"/>
        <w:ind w:left="0"/>
        <w:jc w:val="both"/>
      </w:pPr>
      <w:r>
        <w:rPr>
          <w:rFonts w:ascii="Times New Roman"/>
          <w:b w:val="false"/>
          <w:i w:val="false"/>
          <w:color w:val="000000"/>
          <w:sz w:val="28"/>
        </w:rPr>
        <w:t>
      салықтық түсімдер – 10408,0 мың теңге;</w:t>
      </w:r>
    </w:p>
    <w:bookmarkEnd w:id="40"/>
    <w:bookmarkStart w:name="z177" w:id="41"/>
    <w:p>
      <w:pPr>
        <w:spacing w:after="0"/>
        <w:ind w:left="0"/>
        <w:jc w:val="both"/>
      </w:pPr>
      <w:r>
        <w:rPr>
          <w:rFonts w:ascii="Times New Roman"/>
          <w:b w:val="false"/>
          <w:i w:val="false"/>
          <w:color w:val="000000"/>
          <w:sz w:val="28"/>
        </w:rPr>
        <w:t>
      салықтық емес түсімдер – 80,0 мың теңге;</w:t>
      </w:r>
    </w:p>
    <w:bookmarkEnd w:id="41"/>
    <w:bookmarkStart w:name="z178" w:id="42"/>
    <w:p>
      <w:pPr>
        <w:spacing w:after="0"/>
        <w:ind w:left="0"/>
        <w:jc w:val="both"/>
      </w:pPr>
      <w:r>
        <w:rPr>
          <w:rFonts w:ascii="Times New Roman"/>
          <w:b w:val="false"/>
          <w:i w:val="false"/>
          <w:color w:val="000000"/>
          <w:sz w:val="28"/>
        </w:rPr>
        <w:t>
      негізгі капиталды сатудан түсетін түсімдер – 0,0 теңге;</w:t>
      </w:r>
    </w:p>
    <w:bookmarkEnd w:id="42"/>
    <w:bookmarkStart w:name="z179" w:id="43"/>
    <w:p>
      <w:pPr>
        <w:spacing w:after="0"/>
        <w:ind w:left="0"/>
        <w:jc w:val="both"/>
      </w:pPr>
      <w:r>
        <w:rPr>
          <w:rFonts w:ascii="Times New Roman"/>
          <w:b w:val="false"/>
          <w:i w:val="false"/>
          <w:color w:val="000000"/>
          <w:sz w:val="28"/>
        </w:rPr>
        <w:t>
      трансферттер түсімі – 38718,0 мың теңге;</w:t>
      </w:r>
    </w:p>
    <w:bookmarkEnd w:id="43"/>
    <w:bookmarkStart w:name="z180" w:id="44"/>
    <w:p>
      <w:pPr>
        <w:spacing w:after="0"/>
        <w:ind w:left="0"/>
        <w:jc w:val="both"/>
      </w:pPr>
      <w:r>
        <w:rPr>
          <w:rFonts w:ascii="Times New Roman"/>
          <w:b w:val="false"/>
          <w:i w:val="false"/>
          <w:color w:val="000000"/>
          <w:sz w:val="28"/>
        </w:rPr>
        <w:t>
      2) шығындар – 49206,0 мың теңге;</w:t>
      </w:r>
    </w:p>
    <w:bookmarkEnd w:id="44"/>
    <w:bookmarkStart w:name="z181" w:id="45"/>
    <w:p>
      <w:pPr>
        <w:spacing w:after="0"/>
        <w:ind w:left="0"/>
        <w:jc w:val="both"/>
      </w:pPr>
      <w:r>
        <w:rPr>
          <w:rFonts w:ascii="Times New Roman"/>
          <w:b w:val="false"/>
          <w:i w:val="false"/>
          <w:color w:val="000000"/>
          <w:sz w:val="28"/>
        </w:rPr>
        <w:t>
      3) таза бюджеттік кредиттеу – 0,0 теңге, соның ішінде:</w:t>
      </w:r>
    </w:p>
    <w:bookmarkEnd w:id="45"/>
    <w:bookmarkStart w:name="z182" w:id="46"/>
    <w:p>
      <w:pPr>
        <w:spacing w:after="0"/>
        <w:ind w:left="0"/>
        <w:jc w:val="both"/>
      </w:pPr>
      <w:r>
        <w:rPr>
          <w:rFonts w:ascii="Times New Roman"/>
          <w:b w:val="false"/>
          <w:i w:val="false"/>
          <w:color w:val="000000"/>
          <w:sz w:val="28"/>
        </w:rPr>
        <w:t>
      бюджеттік кредиттер – 0,0 теңге;</w:t>
      </w:r>
    </w:p>
    <w:bookmarkEnd w:id="46"/>
    <w:bookmarkStart w:name="z183" w:id="47"/>
    <w:p>
      <w:pPr>
        <w:spacing w:after="0"/>
        <w:ind w:left="0"/>
        <w:jc w:val="both"/>
      </w:pPr>
      <w:r>
        <w:rPr>
          <w:rFonts w:ascii="Times New Roman"/>
          <w:b w:val="false"/>
          <w:i w:val="false"/>
          <w:color w:val="000000"/>
          <w:sz w:val="28"/>
        </w:rPr>
        <w:t>
      бюджеттік кредиттерді өтеу – 0,0 теңге;</w:t>
      </w:r>
    </w:p>
    <w:bookmarkEnd w:id="47"/>
    <w:bookmarkStart w:name="z184" w:id="48"/>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48"/>
    <w:bookmarkStart w:name="z185" w:id="49"/>
    <w:p>
      <w:pPr>
        <w:spacing w:after="0"/>
        <w:ind w:left="0"/>
        <w:jc w:val="both"/>
      </w:pPr>
      <w:r>
        <w:rPr>
          <w:rFonts w:ascii="Times New Roman"/>
          <w:b w:val="false"/>
          <w:i w:val="false"/>
          <w:color w:val="000000"/>
          <w:sz w:val="28"/>
        </w:rPr>
        <w:t>
      қаржы активтерін сатып алу – 0,0 теңге;</w:t>
      </w:r>
    </w:p>
    <w:bookmarkEnd w:id="49"/>
    <w:bookmarkStart w:name="z186" w:id="50"/>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50"/>
    <w:bookmarkStart w:name="z187" w:id="51"/>
    <w:p>
      <w:pPr>
        <w:spacing w:after="0"/>
        <w:ind w:left="0"/>
        <w:jc w:val="both"/>
      </w:pPr>
      <w:r>
        <w:rPr>
          <w:rFonts w:ascii="Times New Roman"/>
          <w:b w:val="false"/>
          <w:i w:val="false"/>
          <w:color w:val="000000"/>
          <w:sz w:val="28"/>
        </w:rPr>
        <w:t>
      5) бюджет тапшылығы (профициті) – 0,0 теңге;</w:t>
      </w:r>
    </w:p>
    <w:bookmarkEnd w:id="51"/>
    <w:bookmarkStart w:name="z188" w:id="52"/>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52"/>
    <w:bookmarkStart w:name="z189" w:id="53"/>
    <w:p>
      <w:pPr>
        <w:spacing w:after="0"/>
        <w:ind w:left="0"/>
        <w:jc w:val="both"/>
      </w:pPr>
      <w:r>
        <w:rPr>
          <w:rFonts w:ascii="Times New Roman"/>
          <w:b w:val="false"/>
          <w:i w:val="false"/>
          <w:color w:val="000000"/>
          <w:sz w:val="28"/>
        </w:rPr>
        <w:t>
      қарыздар түсімі – 0,0 теңге;</w:t>
      </w:r>
    </w:p>
    <w:bookmarkEnd w:id="53"/>
    <w:bookmarkStart w:name="z190" w:id="54"/>
    <w:p>
      <w:pPr>
        <w:spacing w:after="0"/>
        <w:ind w:left="0"/>
        <w:jc w:val="both"/>
      </w:pPr>
      <w:r>
        <w:rPr>
          <w:rFonts w:ascii="Times New Roman"/>
          <w:b w:val="false"/>
          <w:i w:val="false"/>
          <w:color w:val="000000"/>
          <w:sz w:val="28"/>
        </w:rPr>
        <w:t>
      қарыздарды өтеу – 0,0 теңге;</w:t>
      </w:r>
    </w:p>
    <w:bookmarkEnd w:id="54"/>
    <w:bookmarkStart w:name="z191" w:id="55"/>
    <w:p>
      <w:pPr>
        <w:spacing w:after="0"/>
        <w:ind w:left="0"/>
        <w:jc w:val="both"/>
      </w:pPr>
      <w:r>
        <w:rPr>
          <w:rFonts w:ascii="Times New Roman"/>
          <w:b w:val="false"/>
          <w:i w:val="false"/>
          <w:color w:val="000000"/>
          <w:sz w:val="28"/>
        </w:rPr>
        <w:t>
      бюджет қаражаттарының пайдаланылатын қалдықтары – 0,0 теңге.</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Жарма аудандық мәслихатының 20.11.2018 </w:t>
      </w:r>
      <w:r>
        <w:rPr>
          <w:rFonts w:ascii="Times New Roman"/>
          <w:b w:val="false"/>
          <w:i w:val="false"/>
          <w:color w:val="000000"/>
          <w:sz w:val="28"/>
        </w:rPr>
        <w:t>№ 27/236-VI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6" w:id="56"/>
    <w:p>
      <w:pPr>
        <w:spacing w:after="0"/>
        <w:ind w:left="0"/>
        <w:jc w:val="both"/>
      </w:pPr>
      <w:r>
        <w:rPr>
          <w:rFonts w:ascii="Times New Roman"/>
          <w:b w:val="false"/>
          <w:i w:val="false"/>
          <w:color w:val="000000"/>
          <w:sz w:val="28"/>
        </w:rPr>
        <w:t>
            6. 2018 жылға Жарма ауданының Жаңғызтөбе кентінің бюджетінде субвенция көлемi  28137,0  мың теңге сомасында ескерілсін.</w:t>
      </w:r>
    </w:p>
    <w:bookmarkEnd w:id="56"/>
    <w:bookmarkStart w:name="z47"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7. 2018-2020 жылдарға арналған Жарма ауданының Қалбатау ауылдық округінің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2018 жылға келесі көлемдерде бекітілсін:</w:t>
      </w:r>
    </w:p>
    <w:bookmarkEnd w:id="57"/>
    <w:bookmarkStart w:name="z192" w:id="58"/>
    <w:p>
      <w:pPr>
        <w:spacing w:after="0"/>
        <w:ind w:left="0"/>
        <w:jc w:val="both"/>
      </w:pPr>
      <w:r>
        <w:rPr>
          <w:rFonts w:ascii="Times New Roman"/>
          <w:b w:val="false"/>
          <w:i w:val="false"/>
          <w:color w:val="000000"/>
          <w:sz w:val="28"/>
        </w:rPr>
        <w:t>
      1) кірістер – 118801,2 мың теңге, соның ішінде:</w:t>
      </w:r>
    </w:p>
    <w:bookmarkEnd w:id="58"/>
    <w:bookmarkStart w:name="z193" w:id="59"/>
    <w:p>
      <w:pPr>
        <w:spacing w:after="0"/>
        <w:ind w:left="0"/>
        <w:jc w:val="both"/>
      </w:pPr>
      <w:r>
        <w:rPr>
          <w:rFonts w:ascii="Times New Roman"/>
          <w:b w:val="false"/>
          <w:i w:val="false"/>
          <w:color w:val="000000"/>
          <w:sz w:val="28"/>
        </w:rPr>
        <w:t>
      салықтық түсімдер – 39726,0 мың теңге;</w:t>
      </w:r>
    </w:p>
    <w:bookmarkEnd w:id="59"/>
    <w:bookmarkStart w:name="z194" w:id="60"/>
    <w:p>
      <w:pPr>
        <w:spacing w:after="0"/>
        <w:ind w:left="0"/>
        <w:jc w:val="both"/>
      </w:pPr>
      <w:r>
        <w:rPr>
          <w:rFonts w:ascii="Times New Roman"/>
          <w:b w:val="false"/>
          <w:i w:val="false"/>
          <w:color w:val="000000"/>
          <w:sz w:val="28"/>
        </w:rPr>
        <w:t>
      салықтық емес түсімдер – 12649,0 мың теңге;</w:t>
      </w:r>
    </w:p>
    <w:bookmarkEnd w:id="60"/>
    <w:bookmarkStart w:name="z195" w:id="61"/>
    <w:p>
      <w:pPr>
        <w:spacing w:after="0"/>
        <w:ind w:left="0"/>
        <w:jc w:val="both"/>
      </w:pPr>
      <w:r>
        <w:rPr>
          <w:rFonts w:ascii="Times New Roman"/>
          <w:b w:val="false"/>
          <w:i w:val="false"/>
          <w:color w:val="000000"/>
          <w:sz w:val="28"/>
        </w:rPr>
        <w:t>
      негізгі капиталды сатудан түсетін түсімдер – 0,0 теңге;</w:t>
      </w:r>
    </w:p>
    <w:bookmarkEnd w:id="61"/>
    <w:bookmarkStart w:name="z196" w:id="62"/>
    <w:p>
      <w:pPr>
        <w:spacing w:after="0"/>
        <w:ind w:left="0"/>
        <w:jc w:val="both"/>
      </w:pPr>
      <w:r>
        <w:rPr>
          <w:rFonts w:ascii="Times New Roman"/>
          <w:b w:val="false"/>
          <w:i w:val="false"/>
          <w:color w:val="000000"/>
          <w:sz w:val="28"/>
        </w:rPr>
        <w:t>
      трансферттер түсімі – 66426,2 мың теңге;</w:t>
      </w:r>
    </w:p>
    <w:bookmarkEnd w:id="62"/>
    <w:bookmarkStart w:name="z197" w:id="63"/>
    <w:p>
      <w:pPr>
        <w:spacing w:after="0"/>
        <w:ind w:left="0"/>
        <w:jc w:val="both"/>
      </w:pPr>
      <w:r>
        <w:rPr>
          <w:rFonts w:ascii="Times New Roman"/>
          <w:b w:val="false"/>
          <w:i w:val="false"/>
          <w:color w:val="000000"/>
          <w:sz w:val="28"/>
        </w:rPr>
        <w:t>
      2) шығындар – 118801,2 мың теңге;</w:t>
      </w:r>
    </w:p>
    <w:bookmarkEnd w:id="63"/>
    <w:bookmarkStart w:name="z198" w:id="64"/>
    <w:p>
      <w:pPr>
        <w:spacing w:after="0"/>
        <w:ind w:left="0"/>
        <w:jc w:val="both"/>
      </w:pPr>
      <w:r>
        <w:rPr>
          <w:rFonts w:ascii="Times New Roman"/>
          <w:b w:val="false"/>
          <w:i w:val="false"/>
          <w:color w:val="000000"/>
          <w:sz w:val="28"/>
        </w:rPr>
        <w:t>
      3) таза бюджеттік кредиттеу – 0,0 теңге, соның ішінде:</w:t>
      </w:r>
    </w:p>
    <w:bookmarkEnd w:id="64"/>
    <w:bookmarkStart w:name="z199" w:id="65"/>
    <w:p>
      <w:pPr>
        <w:spacing w:after="0"/>
        <w:ind w:left="0"/>
        <w:jc w:val="both"/>
      </w:pPr>
      <w:r>
        <w:rPr>
          <w:rFonts w:ascii="Times New Roman"/>
          <w:b w:val="false"/>
          <w:i w:val="false"/>
          <w:color w:val="000000"/>
          <w:sz w:val="28"/>
        </w:rPr>
        <w:t>
      бюджеттік кредиттер – 0,0 теңге;</w:t>
      </w:r>
    </w:p>
    <w:bookmarkEnd w:id="65"/>
    <w:bookmarkStart w:name="z200" w:id="66"/>
    <w:p>
      <w:pPr>
        <w:spacing w:after="0"/>
        <w:ind w:left="0"/>
        <w:jc w:val="both"/>
      </w:pPr>
      <w:r>
        <w:rPr>
          <w:rFonts w:ascii="Times New Roman"/>
          <w:b w:val="false"/>
          <w:i w:val="false"/>
          <w:color w:val="000000"/>
          <w:sz w:val="28"/>
        </w:rPr>
        <w:t>
      бюджеттік кредиттерді өтеу – 0,0 теңге;</w:t>
      </w:r>
    </w:p>
    <w:bookmarkEnd w:id="66"/>
    <w:bookmarkStart w:name="z201" w:id="67"/>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bookmarkEnd w:id="67"/>
    <w:bookmarkStart w:name="z202" w:id="68"/>
    <w:p>
      <w:pPr>
        <w:spacing w:after="0"/>
        <w:ind w:left="0"/>
        <w:jc w:val="both"/>
      </w:pPr>
      <w:r>
        <w:rPr>
          <w:rFonts w:ascii="Times New Roman"/>
          <w:b w:val="false"/>
          <w:i w:val="false"/>
          <w:color w:val="000000"/>
          <w:sz w:val="28"/>
        </w:rPr>
        <w:t>
      қаржы активтерін сатып алу – 0,0 теңге;</w:t>
      </w:r>
    </w:p>
    <w:bookmarkEnd w:id="68"/>
    <w:bookmarkStart w:name="z203" w:id="69"/>
    <w:p>
      <w:pPr>
        <w:spacing w:after="0"/>
        <w:ind w:left="0"/>
        <w:jc w:val="both"/>
      </w:pPr>
      <w:r>
        <w:rPr>
          <w:rFonts w:ascii="Times New Roman"/>
          <w:b w:val="false"/>
          <w:i w:val="false"/>
          <w:color w:val="000000"/>
          <w:sz w:val="28"/>
        </w:rPr>
        <w:t>
      мемлекеттің қаржы активтерін сатудан түсетін түсімдер – 0,0 теңге;</w:t>
      </w:r>
    </w:p>
    <w:bookmarkEnd w:id="69"/>
    <w:bookmarkStart w:name="z204" w:id="70"/>
    <w:p>
      <w:pPr>
        <w:spacing w:after="0"/>
        <w:ind w:left="0"/>
        <w:jc w:val="both"/>
      </w:pPr>
      <w:r>
        <w:rPr>
          <w:rFonts w:ascii="Times New Roman"/>
          <w:b w:val="false"/>
          <w:i w:val="false"/>
          <w:color w:val="000000"/>
          <w:sz w:val="28"/>
        </w:rPr>
        <w:t>
      5) бюджет тапшылығы (профициті) – 0,0 теңге;</w:t>
      </w:r>
    </w:p>
    <w:bookmarkEnd w:id="70"/>
    <w:bookmarkStart w:name="z205" w:id="71"/>
    <w:p>
      <w:pPr>
        <w:spacing w:after="0"/>
        <w:ind w:left="0"/>
        <w:jc w:val="both"/>
      </w:pPr>
      <w:r>
        <w:rPr>
          <w:rFonts w:ascii="Times New Roman"/>
          <w:b w:val="false"/>
          <w:i w:val="false"/>
          <w:color w:val="000000"/>
          <w:sz w:val="28"/>
        </w:rPr>
        <w:t>
      6) бюджет тапшылығын қаржыландыру (профицитін пайдалану) – 0,0 теңге, соның ішінде:</w:t>
      </w:r>
    </w:p>
    <w:bookmarkEnd w:id="71"/>
    <w:bookmarkStart w:name="z206" w:id="72"/>
    <w:p>
      <w:pPr>
        <w:spacing w:after="0"/>
        <w:ind w:left="0"/>
        <w:jc w:val="both"/>
      </w:pPr>
      <w:r>
        <w:rPr>
          <w:rFonts w:ascii="Times New Roman"/>
          <w:b w:val="false"/>
          <w:i w:val="false"/>
          <w:color w:val="000000"/>
          <w:sz w:val="28"/>
        </w:rPr>
        <w:t>
      қарыздар түсімі – 0,0 теңге;</w:t>
      </w:r>
    </w:p>
    <w:bookmarkEnd w:id="72"/>
    <w:bookmarkStart w:name="z207" w:id="73"/>
    <w:p>
      <w:pPr>
        <w:spacing w:after="0"/>
        <w:ind w:left="0"/>
        <w:jc w:val="both"/>
      </w:pPr>
      <w:r>
        <w:rPr>
          <w:rFonts w:ascii="Times New Roman"/>
          <w:b w:val="false"/>
          <w:i w:val="false"/>
          <w:color w:val="000000"/>
          <w:sz w:val="28"/>
        </w:rPr>
        <w:t>
      қарыздарды өтеу – 0,0 теңге;</w:t>
      </w:r>
    </w:p>
    <w:bookmarkEnd w:id="73"/>
    <w:bookmarkStart w:name="z208" w:id="74"/>
    <w:p>
      <w:pPr>
        <w:spacing w:after="0"/>
        <w:ind w:left="0"/>
        <w:jc w:val="both"/>
      </w:pPr>
      <w:r>
        <w:rPr>
          <w:rFonts w:ascii="Times New Roman"/>
          <w:b w:val="false"/>
          <w:i w:val="false"/>
          <w:color w:val="000000"/>
          <w:sz w:val="28"/>
        </w:rPr>
        <w:t>
      бюджет қаражаттарының пайдаланылатын қалдықтары – 0,0 теңге.</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Жарма аудандық мәслихатының 20.11.2018 </w:t>
      </w:r>
      <w:r>
        <w:rPr>
          <w:rFonts w:ascii="Times New Roman"/>
          <w:b w:val="false"/>
          <w:i w:val="false"/>
          <w:color w:val="000000"/>
          <w:sz w:val="28"/>
        </w:rPr>
        <w:t>№ 27/236-VI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1" w:id="75"/>
    <w:p>
      <w:pPr>
        <w:spacing w:after="0"/>
        <w:ind w:left="0"/>
        <w:jc w:val="both"/>
      </w:pPr>
      <w:r>
        <w:rPr>
          <w:rFonts w:ascii="Times New Roman"/>
          <w:b w:val="false"/>
          <w:i w:val="false"/>
          <w:color w:val="000000"/>
          <w:sz w:val="28"/>
        </w:rPr>
        <w:t>
            8. 2018 жылға Жарма ауданының Қалбатау ауылдық округінің бюджетінде субвенция көлемi 17786,0 мың теңге сомасында ескерілсін.</w:t>
      </w:r>
    </w:p>
    <w:bookmarkEnd w:id="75"/>
    <w:bookmarkStart w:name="z62" w:id="76"/>
    <w:p>
      <w:pPr>
        <w:spacing w:after="0"/>
        <w:ind w:left="0"/>
        <w:jc w:val="both"/>
      </w:pPr>
      <w:r>
        <w:rPr>
          <w:rFonts w:ascii="Times New Roman"/>
          <w:b w:val="false"/>
          <w:i w:val="false"/>
          <w:color w:val="000000"/>
          <w:sz w:val="28"/>
        </w:rPr>
        <w:t>
            9.  Осы шешім 2018 жылғы 1 қаңтардан бастап қолданысқа енгізіледі.</w:t>
      </w:r>
    </w:p>
    <w:bookmarkEnd w:id="7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Мурумбаев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Жарма аудандық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1 қосымша</w:t>
            </w:r>
          </w:p>
        </w:tc>
      </w:tr>
    </w:tbl>
    <w:bookmarkStart w:name="z64" w:id="77"/>
    <w:p>
      <w:pPr>
        <w:spacing w:after="0"/>
        <w:ind w:left="0"/>
        <w:jc w:val="left"/>
      </w:pPr>
      <w:r>
        <w:rPr>
          <w:rFonts w:ascii="Times New Roman"/>
          <w:b/>
          <w:i w:val="false"/>
          <w:color w:val="000000"/>
        </w:rPr>
        <w:t xml:space="preserve"> 2018 жылға арналған Жарма ауданы Шар қаласының бюджеті</w:t>
      </w:r>
    </w:p>
    <w:bookmarkEnd w:id="77"/>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Жарма аудандық мәслихатының 20.11.2018 </w:t>
      </w:r>
      <w:r>
        <w:rPr>
          <w:rFonts w:ascii="Times New Roman"/>
          <w:b w:val="false"/>
          <w:i w:val="false"/>
          <w:color w:val="ff0000"/>
          <w:sz w:val="28"/>
        </w:rPr>
        <w:t>№ 27/236-VI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307"/>
        <w:gridCol w:w="842"/>
        <w:gridCol w:w="1307"/>
        <w:gridCol w:w="4357"/>
        <w:gridCol w:w="36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24 129,0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65 235,6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48 100,6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1"/>
        <w:gridCol w:w="1745"/>
        <w:gridCol w:w="3985"/>
        <w:gridCol w:w="31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97 750,6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34 447,0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34 383,0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13 942,0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6 128,0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7 514,0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 кеңістік</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49 121,6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39 121,6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2 қосымша</w:t>
            </w:r>
          </w:p>
        </w:tc>
      </w:tr>
    </w:tbl>
    <w:bookmarkStart w:name="z66" w:id="78"/>
    <w:p>
      <w:pPr>
        <w:spacing w:after="0"/>
        <w:ind w:left="0"/>
        <w:jc w:val="left"/>
      </w:pPr>
      <w:r>
        <w:rPr>
          <w:rFonts w:ascii="Times New Roman"/>
          <w:b/>
          <w:i w:val="false"/>
          <w:color w:val="000000"/>
        </w:rPr>
        <w:t xml:space="preserve"> 2019 жылға арналған Жарма ауданы  Шар қаласының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93"/>
        <w:gridCol w:w="308"/>
        <w:gridCol w:w="581"/>
        <w:gridCol w:w="1225"/>
        <w:gridCol w:w="1859"/>
        <w:gridCol w:w="4323"/>
        <w:gridCol w:w="25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Ерекшілігі </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45 046,0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18 335,0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3 қосымша</w:t>
            </w:r>
          </w:p>
        </w:tc>
      </w:tr>
    </w:tbl>
    <w:bookmarkStart w:name="z68" w:id="79"/>
    <w:p>
      <w:pPr>
        <w:spacing w:after="0"/>
        <w:ind w:left="0"/>
        <w:jc w:val="left"/>
      </w:pPr>
      <w:r>
        <w:rPr>
          <w:rFonts w:ascii="Times New Roman"/>
          <w:b/>
          <w:i w:val="false"/>
          <w:color w:val="000000"/>
        </w:rPr>
        <w:t xml:space="preserve"> 2020 жылға арналған Жарма ауданы Шар қаласының  бюджеті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93"/>
        <w:gridCol w:w="308"/>
        <w:gridCol w:w="581"/>
        <w:gridCol w:w="1225"/>
        <w:gridCol w:w="1859"/>
        <w:gridCol w:w="4323"/>
        <w:gridCol w:w="25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22 557,0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 профицитін пайдалану)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4 қосымша</w:t>
            </w:r>
          </w:p>
        </w:tc>
      </w:tr>
    </w:tbl>
    <w:bookmarkStart w:name="z70" w:id="80"/>
    <w:p>
      <w:pPr>
        <w:spacing w:after="0"/>
        <w:ind w:left="0"/>
        <w:jc w:val="left"/>
      </w:pPr>
      <w:r>
        <w:rPr>
          <w:rFonts w:ascii="Times New Roman"/>
          <w:b/>
          <w:i w:val="false"/>
          <w:color w:val="000000"/>
        </w:rPr>
        <w:t xml:space="preserve"> 2018 жылға арналған Жарма ауданы Әуезов кентінің бюджеті</w:t>
      </w:r>
    </w:p>
    <w:bookmarkEnd w:id="80"/>
    <w:p>
      <w:pPr>
        <w:spacing w:after="0"/>
        <w:ind w:left="0"/>
        <w:jc w:val="both"/>
      </w:pPr>
      <w:r>
        <w:rPr>
          <w:rFonts w:ascii="Times New Roman"/>
          <w:b w:val="false"/>
          <w:i w:val="false"/>
          <w:color w:val="ff0000"/>
          <w:sz w:val="28"/>
        </w:rPr>
        <w:t xml:space="preserve">
      Ескерту. 4 - қосымша жаңа редакцияда - Шығыс Қазақстан облысы Жарма аудандық мәслихатының 20.11.2018 </w:t>
      </w:r>
      <w:r>
        <w:rPr>
          <w:rFonts w:ascii="Times New Roman"/>
          <w:b w:val="false"/>
          <w:i w:val="false"/>
          <w:color w:val="ff0000"/>
          <w:sz w:val="28"/>
        </w:rPr>
        <w:t>№ 27/236-VI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307"/>
        <w:gridCol w:w="842"/>
        <w:gridCol w:w="1307"/>
        <w:gridCol w:w="4357"/>
        <w:gridCol w:w="36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60 693,0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052"/>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5 қосымша</w:t>
            </w:r>
          </w:p>
        </w:tc>
      </w:tr>
    </w:tbl>
    <w:bookmarkStart w:name="z72" w:id="81"/>
    <w:p>
      <w:pPr>
        <w:spacing w:after="0"/>
        <w:ind w:left="0"/>
        <w:jc w:val="left"/>
      </w:pPr>
      <w:r>
        <w:rPr>
          <w:rFonts w:ascii="Times New Roman"/>
          <w:b/>
          <w:i w:val="false"/>
          <w:color w:val="000000"/>
        </w:rPr>
        <w:t xml:space="preserve"> 2019 жылға арналған Жарма ауданы  Әуезов кентінің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93"/>
        <w:gridCol w:w="308"/>
        <w:gridCol w:w="581"/>
        <w:gridCol w:w="1225"/>
        <w:gridCol w:w="1859"/>
        <w:gridCol w:w="4323"/>
        <w:gridCol w:w="25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6 қосымша</w:t>
            </w:r>
          </w:p>
        </w:tc>
      </w:tr>
    </w:tbl>
    <w:bookmarkStart w:name="z74" w:id="82"/>
    <w:p>
      <w:pPr>
        <w:spacing w:after="0"/>
        <w:ind w:left="0"/>
        <w:jc w:val="left"/>
      </w:pPr>
      <w:r>
        <w:rPr>
          <w:rFonts w:ascii="Times New Roman"/>
          <w:b/>
          <w:i w:val="false"/>
          <w:color w:val="000000"/>
        </w:rPr>
        <w:t xml:space="preserve"> 2020 жылға арналған Жарма ауданы Әуезов кентінің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593"/>
        <w:gridCol w:w="308"/>
        <w:gridCol w:w="581"/>
        <w:gridCol w:w="1225"/>
        <w:gridCol w:w="1859"/>
        <w:gridCol w:w="4323"/>
        <w:gridCol w:w="251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үйлерді жалға беруден түсетін кірістер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69 201,0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7 қосымша</w:t>
            </w:r>
          </w:p>
        </w:tc>
      </w:tr>
    </w:tbl>
    <w:bookmarkStart w:name="z76" w:id="83"/>
    <w:p>
      <w:pPr>
        <w:spacing w:after="0"/>
        <w:ind w:left="0"/>
        <w:jc w:val="left"/>
      </w:pPr>
      <w:r>
        <w:rPr>
          <w:rFonts w:ascii="Times New Roman"/>
          <w:b/>
          <w:i w:val="false"/>
          <w:color w:val="000000"/>
        </w:rPr>
        <w:t xml:space="preserve"> 2018 жылға арналған Жарма ауданы Жаңғызтөбе кентінің бюджеті</w:t>
      </w:r>
    </w:p>
    <w:bookmarkEnd w:id="83"/>
    <w:p>
      <w:pPr>
        <w:spacing w:after="0"/>
        <w:ind w:left="0"/>
        <w:jc w:val="both"/>
      </w:pPr>
      <w:r>
        <w:rPr>
          <w:rFonts w:ascii="Times New Roman"/>
          <w:b w:val="false"/>
          <w:i w:val="false"/>
          <w:color w:val="ff0000"/>
          <w:sz w:val="28"/>
        </w:rPr>
        <w:t xml:space="preserve">
      Ескерту. 7 - қосымша жаңа редакцияда - Шығыс Қазақстан облысы Жарма аудандық мәслихатының 20.11.2018 </w:t>
      </w:r>
      <w:r>
        <w:rPr>
          <w:rFonts w:ascii="Times New Roman"/>
          <w:b w:val="false"/>
          <w:i w:val="false"/>
          <w:color w:val="ff0000"/>
          <w:sz w:val="28"/>
        </w:rPr>
        <w:t>№ 27/236-VI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960"/>
        <w:gridCol w:w="618"/>
        <w:gridCol w:w="960"/>
        <w:gridCol w:w="6467"/>
        <w:gridCol w:w="26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49 206,0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38 718,0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10 581,0</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052"/>
        <w:gridCol w:w="32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49 206,0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29 927,0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8 қосымша</w:t>
            </w:r>
          </w:p>
        </w:tc>
      </w:tr>
    </w:tbl>
    <w:bookmarkStart w:name="z78" w:id="84"/>
    <w:p>
      <w:pPr>
        <w:spacing w:after="0"/>
        <w:ind w:left="0"/>
        <w:jc w:val="left"/>
      </w:pPr>
      <w:r>
        <w:rPr>
          <w:rFonts w:ascii="Times New Roman"/>
          <w:b/>
          <w:i w:val="false"/>
          <w:color w:val="000000"/>
        </w:rPr>
        <w:t xml:space="preserve"> 2019 жылға арналған Жарма ауданы Жаңғызтөбе кентінің  бюджеті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91"/>
        <w:gridCol w:w="310"/>
        <w:gridCol w:w="589"/>
        <w:gridCol w:w="1222"/>
        <w:gridCol w:w="1660"/>
        <w:gridCol w:w="173"/>
        <w:gridCol w:w="4514"/>
        <w:gridCol w:w="234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талулар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каланың) бюджетінен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(профицитін пайдалану)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9 қосымша</w:t>
            </w:r>
          </w:p>
        </w:tc>
      </w:tr>
    </w:tbl>
    <w:bookmarkStart w:name="z80" w:id="85"/>
    <w:p>
      <w:pPr>
        <w:spacing w:after="0"/>
        <w:ind w:left="0"/>
        <w:jc w:val="left"/>
      </w:pPr>
      <w:r>
        <w:rPr>
          <w:rFonts w:ascii="Times New Roman"/>
          <w:b/>
          <w:i w:val="false"/>
          <w:color w:val="000000"/>
        </w:rPr>
        <w:t xml:space="preserve"> 2020 жылға арналған Жарма ауданы Жаңғызтөбе кентінің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591"/>
        <w:gridCol w:w="310"/>
        <w:gridCol w:w="589"/>
        <w:gridCol w:w="1222"/>
        <w:gridCol w:w="1706"/>
        <w:gridCol w:w="4641"/>
        <w:gridCol w:w="23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45967,0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алынатын жер салығын қоспағанда, жер салығы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каланың) бюджетінен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32572,0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10 қосымша</w:t>
            </w:r>
          </w:p>
        </w:tc>
      </w:tr>
    </w:tbl>
    <w:bookmarkStart w:name="z82" w:id="86"/>
    <w:p>
      <w:pPr>
        <w:spacing w:after="0"/>
        <w:ind w:left="0"/>
        <w:jc w:val="left"/>
      </w:pPr>
      <w:r>
        <w:rPr>
          <w:rFonts w:ascii="Times New Roman"/>
          <w:b/>
          <w:i w:val="false"/>
          <w:color w:val="000000"/>
        </w:rPr>
        <w:t xml:space="preserve"> 2018 жылға арналған Жарма ауданы Қалбатау ауылдық округінің бюджеті </w:t>
      </w:r>
    </w:p>
    <w:bookmarkEnd w:id="86"/>
    <w:p>
      <w:pPr>
        <w:spacing w:after="0"/>
        <w:ind w:left="0"/>
        <w:jc w:val="both"/>
      </w:pPr>
      <w:r>
        <w:rPr>
          <w:rFonts w:ascii="Times New Roman"/>
          <w:b w:val="false"/>
          <w:i w:val="false"/>
          <w:color w:val="ff0000"/>
          <w:sz w:val="28"/>
        </w:rPr>
        <w:t xml:space="preserve">
      Ескерту. 10 - қосымша жаңа редакцияда - Шығыс Қазақстан облысы Жарма аудандық мәслихатының 20.11.2018 </w:t>
      </w:r>
      <w:r>
        <w:rPr>
          <w:rFonts w:ascii="Times New Roman"/>
          <w:b w:val="false"/>
          <w:i w:val="false"/>
          <w:color w:val="ff0000"/>
          <w:sz w:val="28"/>
        </w:rPr>
        <w:t>№ 27/236-VI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934"/>
        <w:gridCol w:w="602"/>
        <w:gridCol w:w="934"/>
        <w:gridCol w:w="6291"/>
        <w:gridCol w:w="29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118 801,2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17 879,0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12 649,0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10 926,0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48 640,2</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7"/>
        <w:gridCol w:w="1517"/>
        <w:gridCol w:w="3921"/>
        <w:gridCol w:w="35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118 801,2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43 019,2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59 496,0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22 915,0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35 948,0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мәслихатының </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11 қосымша</w:t>
            </w:r>
          </w:p>
        </w:tc>
      </w:tr>
    </w:tbl>
    <w:bookmarkStart w:name="z84" w:id="87"/>
    <w:p>
      <w:pPr>
        <w:spacing w:after="0"/>
        <w:ind w:left="0"/>
        <w:jc w:val="left"/>
      </w:pPr>
      <w:r>
        <w:rPr>
          <w:rFonts w:ascii="Times New Roman"/>
          <w:b/>
          <w:i w:val="false"/>
          <w:color w:val="000000"/>
        </w:rPr>
        <w:t xml:space="preserve"> Қалбатау ауылдық округінің 2019 жылға аудандық бюджеті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92"/>
        <w:gridCol w:w="308"/>
        <w:gridCol w:w="580"/>
        <w:gridCol w:w="1223"/>
        <w:gridCol w:w="1912"/>
        <w:gridCol w:w="4441"/>
        <w:gridCol w:w="23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салығын қоспағанда, жер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қөлік құралдарына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қөлік құралдарына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 профицитін пайдалану)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ауданы мәслихатының</w:t>
            </w:r>
            <w:r>
              <w:br/>
            </w:r>
            <w:r>
              <w:rPr>
                <w:rFonts w:ascii="Times New Roman"/>
                <w:b w:val="false"/>
                <w:i w:val="false"/>
                <w:color w:val="000000"/>
                <w:sz w:val="20"/>
              </w:rPr>
              <w:t xml:space="preserve">2018 жылғы 9 қантардағы </w:t>
            </w:r>
            <w:r>
              <w:br/>
            </w:r>
            <w:r>
              <w:rPr>
                <w:rFonts w:ascii="Times New Roman"/>
                <w:b w:val="false"/>
                <w:i w:val="false"/>
                <w:color w:val="000000"/>
                <w:sz w:val="20"/>
              </w:rPr>
              <w:t xml:space="preserve">№ 18/156-VI шешіміне </w:t>
            </w:r>
            <w:r>
              <w:br/>
            </w:r>
            <w:r>
              <w:rPr>
                <w:rFonts w:ascii="Times New Roman"/>
                <w:b w:val="false"/>
                <w:i w:val="false"/>
                <w:color w:val="000000"/>
                <w:sz w:val="20"/>
              </w:rPr>
              <w:t>12 қосымша</w:t>
            </w:r>
          </w:p>
        </w:tc>
      </w:tr>
    </w:tbl>
    <w:bookmarkStart w:name="z86" w:id="88"/>
    <w:p>
      <w:pPr>
        <w:spacing w:after="0"/>
        <w:ind w:left="0"/>
        <w:jc w:val="left"/>
      </w:pPr>
      <w:r>
        <w:rPr>
          <w:rFonts w:ascii="Times New Roman"/>
          <w:b/>
          <w:i w:val="false"/>
          <w:color w:val="000000"/>
        </w:rPr>
        <w:t xml:space="preserve"> Қалбатау ауылдық округінің 2020 жылға аудандық бюджеті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92"/>
        <w:gridCol w:w="308"/>
        <w:gridCol w:w="580"/>
        <w:gridCol w:w="1223"/>
        <w:gridCol w:w="1912"/>
        <w:gridCol w:w="4441"/>
        <w:gridCol w:w="234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салығын қоспағанда, жер салығы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31637,0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қөлік құралдарына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қөлік құралдарына салынатын салық</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14996,0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14638,0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Сумма, тыс.тенге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