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26b1" w14:textId="af12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Зайсан ауданының аудандық маңызы бар қала, ауылдық округ бюджеттері туралы" 2017 жылғы 26 желтоқсандағы Зайсан аудандық мәслихатының № 21-1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2018 жылғы 22 маусымдағы № 27-5 шешімі. Шығыс Қазақстан облысы Әділет департаментінің Зайсан аудандық Әділет басқармасында 2018 жылғы 27 маусымда № 5-11-160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106-бабына,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"2018-2020 жылдарға арналған Зайсан ауданының бюджеті туралы" 2017 жылғы 22 желтоқсандағы Зайсан аудандық мәслихатының № 20-1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Зайсан аудандық мәслихатының 2018 жылғы 15 маусымдағы № 26-1 (нормативтік құқықтық актілерді мемлекеттік тіркеу Тізілімінде 5-11-158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Зайсан ауданының аудандық маңызы бар қала, ауылдық округ бюджеттері туралы" 2017 жылғы 26 желтоқсандағы Зайсан аудандық мәслихатының № 21-1 (нормативтік құқықтық актілерді мемлекеттік тіркеу Тізілімінде 5399 нөмірімен тіркелген, 2018 жылғы 3 ақпанда аудандық "Достық" газетінде және 2018 жылғы 22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51667,6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- 4620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597,6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46450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51667,6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Дайыр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42479,1 мың теңге, соның ішінде: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- 4705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307,1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37467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42479,1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279063 мың теңге, соның ішінде: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- 100225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19583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159255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279063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2018-2020 жылдарға арналған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23737,8 мың теңге, соның ішінде: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- 3596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3901,8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16240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23737,8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2018-2020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42433,7 мың теңге, соның ішінде: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- 8260 мың теңге;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2580,7 мың теңге;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31593 мың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42433,7 мың теңге;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2018-2020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21989,8 мың теңге, соның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- 4920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1055,8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16014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21989,8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жазылсын:.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2018-2020 жылдарға арналған Сартерек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41426,9 мың теңге, соның ішінде: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- 3870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2177,9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35379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41426,9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2018-2020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26515,6 мың теңге, соның ішінде: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- 3810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3941,6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18764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26515,6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маусымдағы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5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Айнабұлақ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16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Дайыр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16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Зайсан қала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</w:tbl>
    <w:bookmarkStart w:name="z16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Қарабұлақ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</w:tbl>
    <w:bookmarkStart w:name="z17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Қаратал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 қосымша</w:t>
            </w:r>
          </w:p>
        </w:tc>
      </w:tr>
    </w:tbl>
    <w:bookmarkStart w:name="z17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Кеңсай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17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Сартерек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8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Шілікті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