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8b81" w14:textId="3828b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шаруашылық мақсатындағы жерге жер салығының базалық мөлшерлемелерін және бірыңғай жер салығының мөлшерлемелерін арттыру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2018 жылғы 30 қазандағы № 31-2 шешімі. Шығыс Қазақстан облысы Әділет департаментінің Зайсан аудандық Әділет басқармасында 2018 жылғы 14 қарашада № 5-11-171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2017 жылғы 25 желтоқсандағы Кодексінің 509-бабының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704-бабының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3-тармағына,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15) тармақшасына сәйкес Зайсан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"Салық және бюджетке төленетін басқа да міндетті төлемдер туралы" (Салық кодексі) Қазақстан Республикасының 2017 жылғы 25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509,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704-баптарына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Зайсан ауданының Қазақстан Республикасының жер заңнамасына сәйкес пайдаланылмайтын ауыл шаруашылығы мақсатындағы жерлеріне жер салығының базалық мөлшерлемелері және бірыңғай жер салығының мөлшерлемелері он есеге арттырылсын.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Б.Булакпаев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