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fad1" w14:textId="3dc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әкімінің 2018 жылғы 23 қарашадағы № 14 шешімі. Шығыс Қазақстан облысы Әділет департаментінің Зайсан аудандық Әділет басқармасында 2018 жылғы 29 қарашада № 5-11-173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ауданында орналасқан Үйдене су қоймасында апатты жағдайдың туындауы мүмкін болуына байланысты объектідегі объектілік ауқымда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Зайсан ауданы әкімінің орынбасары А. Кусаинов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