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1bc1" w14:textId="53c1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 бойынша елді мекендердің жерін аймақтарға бөлу жобасын бекіту және жер салығының базалық салық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2018 жылғы 29 қарашадағы № 32-5 шешімі. Шығыс Қазақстан облысы Әділет департаментінің Зайсан аудандық Әділет басқармасында 2018 жылғы 12 желтоқсанда № 5-11-180 болып тіркелді. Күші жойылды - Шығыс Қазақстан облысы Зайсан аудандық мәслихатының 2021 жылғы 30 наурыздағы № 4-16/2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 4-16/2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 Зайсан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 бойынша ауылдық елді мекендердің жерлерін аймақтарға бөлу жобасы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 бойынша ауылдық елді мекендердің жерлеріне (үй іргесіндегі жер учаскелерін қоспағанда) салынатын базалық салық мөлшерлемелері түзетілсін.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 бойынша ауылдық елді мекендердің үй іргесіндегі жер учаскелеріне арналған базалық салық мөлшерлемері түзетілсін.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ауылшаруашылығы мақсатындағы жерге, сондай-ақ жеке тұлғаларға тиісті құрылыс салынған жерді қоса алғанда, жеке (қосалқы) үй шаруашылығын, бағбандық және бақша өсіру үшін берілген Зайсан ауданы бойынша ауылдық елді мекендердің жеріне арналған базалық салық мөлшерлемелері түзетілсін.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қаласының үй іргесіндегі жер учаскелеріне арналған базалық салық мөлшерлемелері түзетілсін.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тұлғаларға тиісті құрылыс салынған жерді қоса алғанда, бағбандық және бақша өсіру үшін берілген Зайсан қаласының жерлеріне арналған базалық салық мөлшерлемелері түзетілсін.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 бойынша елдi мекендерден тыс орналасқан өнеркәсiп, көлік, байланыс, қорғаныс және өзге де ауыл шаруашылығы мақсатындағы емес жерлерге арналған базалық салық мөлшерлемелері түзетілсін.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жылдың 1 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Мұхаметқалиев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 шешіміне № 1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ауданының ауылдық елді мекендерінің жерлерін аймақтарға бөлу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  <w:bookmarkEnd w:id="1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Үлкен-Қаратал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Жалши</w:t>
            </w:r>
          </w:p>
          <w:bookmarkEnd w:id="12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Шүршүтсу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</w:t>
            </w:r>
          </w:p>
          <w:bookmarkEnd w:id="1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Сартұмсық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Кәкенталды</w:t>
            </w:r>
          </w:p>
          <w:bookmarkEnd w:id="1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 шешіміне № 2 қосымша</w:t>
            </w:r>
          </w:p>
        </w:tc>
      </w:tr>
    </w:tbl>
    <w:bookmarkStart w:name="z5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ауданы бойынша ауылдық елді мекендердің жерлеріне салынатын базалық салық мөлшерлемелерін түзету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834"/>
        <w:gridCol w:w="3580"/>
        <w:gridCol w:w="2014"/>
        <w:gridCol w:w="2947"/>
        <w:gridCol w:w="2015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қоры, оның ішінде оның жанындағы құрылыстар мен ғимараттар алып жатқан жерді қоспағанда, елді мекендердің жеріне арналған базалық салықтық мөлшерлемелер, (теңге)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Түзетілген салықтық мөлшерлемелер, (теңге) (3х4)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қоры, оның ішінде оның жанындағы құрылыстар мен ғимараттар алып жатқан жерге арналған базалық салықтық мөлшерлемелер, (теңге)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Түзетілген салықтық мөлшерлемелер, (теңге) (3х6)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  <w:bookmarkEnd w:id="16"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Үлкен-Қаратал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Жалши</w:t>
            </w:r>
          </w:p>
          <w:bookmarkEnd w:id="17"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Шүршүтсу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</w:t>
            </w:r>
          </w:p>
          <w:bookmarkEnd w:id="18"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Сартұмсық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Кәкенталды</w:t>
            </w:r>
          </w:p>
          <w:bookmarkEnd w:id="19"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 шешіміне № 3 қосымша</w:t>
            </w:r>
          </w:p>
        </w:tc>
      </w:tr>
    </w:tbl>
    <w:bookmarkStart w:name="z8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ауданы ауылдық елді мекендерінің үй іргесiндегi жер учаскелерiне арналған базалық салық мөлшерлемелерін түзету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0"/>
        <w:gridCol w:w="1008"/>
        <w:gridCol w:w="1924"/>
        <w:gridCol w:w="1924"/>
        <w:gridCol w:w="3248"/>
        <w:gridCol w:w="3096"/>
      </w:tblGrid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  <w:bookmarkEnd w:id="21"/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салықтық мөлшерлемелер, әрбір шаршы метр үшін,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Түзетілген салықтық мөлшерлемелер, әрбір шаршы метр үшін,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шаршы метрге дейін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шаршы метрден жоғары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шаршы метрге дейін, (3х4)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шаршы метрден жоғары (3х5)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  <w:bookmarkEnd w:id="2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Үлкен-Қаратал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Жалши</w:t>
            </w:r>
          </w:p>
          <w:bookmarkEnd w:id="2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Шүршүтсу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</w:t>
            </w:r>
          </w:p>
          <w:bookmarkEnd w:id="2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Сартұмсық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Кәкенталды</w:t>
            </w:r>
          </w:p>
          <w:bookmarkEnd w:id="2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 шешіміне № 4 қосымша</w:t>
            </w:r>
          </w:p>
        </w:tc>
      </w:tr>
    </w:tbl>
    <w:bookmarkStart w:name="z12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мақсатындағы жерге, сондай-ақ жеке тұлғаларға тиісті құрылыс салынған жердi қоса алғанда, жеке (қосалқы) үй шаруашылығын, бағбандық және бақша өсіру үшiн берiлген Зайсан ауданы ауылдық елді мекендерінің жеріне арналған базалық салық мөлшерлемелерін түзету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5"/>
        <w:gridCol w:w="1200"/>
        <w:gridCol w:w="1752"/>
        <w:gridCol w:w="1755"/>
        <w:gridCol w:w="3141"/>
        <w:gridCol w:w="3142"/>
      </w:tblGrid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</w:t>
            </w:r>
          </w:p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салықтық мөлшерлемелер, әрбір 0,01 га үшін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Түзетілген салықтық мөлшерлемелер, әрбір 0,01 га үшін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га дейін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га жоғары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га дейін, (3х4)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га жоғары, (3х5)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  <w:bookmarkEnd w:id="27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Үлкен-Қаратал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Жалши</w:t>
            </w:r>
          </w:p>
          <w:bookmarkEnd w:id="28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Шүршүтсу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</w:t>
            </w:r>
          </w:p>
          <w:bookmarkEnd w:id="29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Сартұмсық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Кәкенталды</w:t>
            </w:r>
          </w:p>
          <w:bookmarkEnd w:id="30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 шешіміне № 5 қосымша</w:t>
            </w:r>
          </w:p>
        </w:tc>
      </w:tr>
    </w:tbl>
    <w:bookmarkStart w:name="z1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қаласының үй іргесiндегi жер учаскелерiне арналған базалық салық мөлшерлемелерін түзету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2"/>
        <w:gridCol w:w="2143"/>
        <w:gridCol w:w="1122"/>
        <w:gridCol w:w="3446"/>
        <w:gridCol w:w="34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салықтық мөлшерлемелер, әрбір шаршы метр үшін, (теңге)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Түзетілген салықтық мөлшерлемелер, әрбір шаршы метр үшін, (теңге)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шаршы метрге дейін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шаршы метрден жоғары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шаршы метрге дейін (1х3)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шаршы метрден жоғары (2х3)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 шешіміне № 6 қосымша</w:t>
            </w:r>
          </w:p>
        </w:tc>
      </w:tr>
    </w:tbl>
    <w:bookmarkStart w:name="z15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тұлғаларға тиісті құрылыс салынған жердi қоса алғанда, бағбандық және бақша өсіру үшiн берiлген Зайсан қаласының жеріне арналған базалық салық мөлшерлемелерін түзету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8"/>
        <w:gridCol w:w="2032"/>
        <w:gridCol w:w="1389"/>
        <w:gridCol w:w="3425"/>
        <w:gridCol w:w="342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салықтық мөлшерлемелер, әрбір 0,01 га үшін (теңге)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Түзетілген салықтық мөлшерлемелер, әрбір 0,01 га үшін (теңге)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га дейін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га жоғары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га дейін (1х3)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га жоғары (2х3)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 шешіміне № 7 қосымша</w:t>
            </w:r>
          </w:p>
        </w:tc>
      </w:tr>
    </w:tbl>
    <w:bookmarkStart w:name="z1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ауданы бойынша елдi мекендерден тыс орналасқан өнеркәсiп, көлік, байланыс, қорғаныс және өзге де ауыл шаруашылығы мақсатындағы емес жерлерге арналған базалық салық мөлшерлемелерін түзету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2060"/>
        <w:gridCol w:w="932"/>
        <w:gridCol w:w="2060"/>
        <w:gridCol w:w="1403"/>
        <w:gridCol w:w="2061"/>
        <w:gridCol w:w="932"/>
        <w:gridCol w:w="2062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Бонитет балы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салықтық мөлшерлеме (теңге/га)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Түзетілген салықтық мөлшерлеме (теңге/га)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Бонитет балы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салықтық мөлшерлеме (теңге/га)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Түзетілген салықтық мөлшерлеме (теңге/га)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2634,45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2690,23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4035,35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202,65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2745,95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4118,93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267,78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2801,72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4202,58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332,93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2857,46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4286,19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2913,24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4369,86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2968,96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4453,44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528,33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395,65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593,48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3080,47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4620,71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3136,25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3188,36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4782,54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530,75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796,13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3247,75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888,62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3325,49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4988,24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981,12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5046,92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1073,52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5134,58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3489,25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5233,88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1258,52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3539,95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5309,93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3598,39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5397,59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962,29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1443,44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3656,81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5485,22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1535,94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3715,25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1626,99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3769,29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3829,64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5744,46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1783,61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3890,53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5835,80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1239,35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5927,51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1931,60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4012,79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6019,19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1340,29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2010,44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4073,88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6110,82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2085,99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4135,02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6202,53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2161,61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4196,15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1491,45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2237,18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4257,23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6385,85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2312,82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4319,34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6479,01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1592,25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2388,38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4371,45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6557,18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1646,29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2469,44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4432,57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2539,55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4493,66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6740,49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1740,76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2611,14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1788,47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2682,71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4615,92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4677,01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7015,52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2825,81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4738,15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2897,37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4799,27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7198,91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1979,31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2968,97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4860,36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7290,54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2027,02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3040,53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4921,5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7382,25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2074,75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3112,13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4975,54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7463,31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2126,86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3190,29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5054,48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7581,72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2178,19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3267,29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5134,32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7701,48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3342,92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2278,98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3418,47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5294,09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7941,14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2329,41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3494,12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5373,99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8060,99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3569,69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5453,83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8180,75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3660,33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5533,73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3720,86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5613,59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8540,25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2582,34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3873,51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 жоғары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