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0ed5" w14:textId="c9e0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қаласының жер салығының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2018 жылғы 29 қарашадағы № 32-4 шешімі. Шығыс Қазақстан облысы Әділет департаментінің Зайсан аудандық Әділет басқармасында 2018 жылғы 13 желтоқсанда № 5-11-183 болып тіркелді. Күші жойылды - Шығыс Қазақстан облысы Зайсан аудандық мәслихатының 2021 жылғы 30 наурыздағы № 4-16/2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4-16/2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"Салық және бюджетке төленетін басқа да міндетті төлемдер туралы" (Салық Кодексі) Қазақстан Республикасының 2017 жылғы 25 желтоқсандағы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қаласының жер учаскелеріне салық салу мақсатында аймақтарға бөлу жобасының негізінде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салығының мөлшерлемелері түзетілсін.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Мұхаметқалиев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мақсатында жерді аймақтарға бөлу жобасының негізінде Зайсан қаласының жер салығының мөлшерлемелерін түзету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830"/>
        <w:gridCol w:w="3566"/>
        <w:gridCol w:w="2132"/>
        <w:gridCol w:w="2935"/>
        <w:gridCol w:w="2133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  <w:bookmarkEnd w:id="5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оның ішінде оның жанындағы құрылыстар мен ғимараттар алып жатқан жерді қоспағанда, елді мекендердің жеріне арналған базалық салықтық мөлшерлемелер,  (теңге)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 мелер,  (теңге) (2х3)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оның ішінде оның жанындағы құрылыстар мен ғимараттар алып жатқан жерге арналған базалық салықтық мөлшерлемелер, (теңге)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Түзетілген салықтық мөлшерле мелер, (теңге) (2х5)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