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9ac2" w14:textId="e4b9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Зайсан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2018 жылғы 21 желтоқсандағы № 33-1 шешімі. Шығыс Қазақстан облысы Әділет департаментінің Зайсан аудандық Әділет басқармасында 2018 жылғы 28 желтоқсанда № 5-11-184 болып тіркелді. Күші жойылды - Шығыс Қазақстан облысы Зайсан аудандық мәслихатының 2020 жылғы 24 ақпандағы № 50-6/1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24.02.2020 </w:t>
      </w:r>
      <w:r>
        <w:rPr>
          <w:rFonts w:ascii="Times New Roman"/>
          <w:b w:val="false"/>
          <w:i w:val="false"/>
          <w:color w:val="ff0000"/>
          <w:sz w:val="28"/>
        </w:rPr>
        <w:t>№ 50-6/1</w:t>
      </w:r>
      <w:r>
        <w:rPr>
          <w:rFonts w:ascii="Times New Roman"/>
          <w:b w:val="false"/>
          <w:i w:val="false"/>
          <w:color w:val="ff0000"/>
          <w:sz w:val="28"/>
        </w:rPr>
        <w:t xml:space="preserve"> шешімімен (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Шығыс Қазақстан облыстық мәслихатының 2018 жылғы 13 желтоқсандағы "2019-2021 жылдарға арналған облыстық бюджет туралы" № 25/280-VI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8185510,4 мың теңге, соның ішінде:</w:t>
      </w:r>
    </w:p>
    <w:p>
      <w:pPr>
        <w:spacing w:after="0"/>
        <w:ind w:left="0"/>
        <w:jc w:val="both"/>
      </w:pPr>
      <w:r>
        <w:rPr>
          <w:rFonts w:ascii="Times New Roman"/>
          <w:b w:val="false"/>
          <w:i w:val="false"/>
          <w:color w:val="000000"/>
          <w:sz w:val="28"/>
        </w:rPr>
        <w:t>
      салықтық түсімдер – 1311363 мың теңге;</w:t>
      </w:r>
    </w:p>
    <w:p>
      <w:pPr>
        <w:spacing w:after="0"/>
        <w:ind w:left="0"/>
        <w:jc w:val="both"/>
      </w:pPr>
      <w:r>
        <w:rPr>
          <w:rFonts w:ascii="Times New Roman"/>
          <w:b w:val="false"/>
          <w:i w:val="false"/>
          <w:color w:val="000000"/>
          <w:sz w:val="28"/>
        </w:rPr>
        <w:t>
      салықтық емес түсімдер – 40227,5 мың теңге;</w:t>
      </w:r>
    </w:p>
    <w:p>
      <w:pPr>
        <w:spacing w:after="0"/>
        <w:ind w:left="0"/>
        <w:jc w:val="both"/>
      </w:pPr>
      <w:r>
        <w:rPr>
          <w:rFonts w:ascii="Times New Roman"/>
          <w:b w:val="false"/>
          <w:i w:val="false"/>
          <w:color w:val="000000"/>
          <w:sz w:val="28"/>
        </w:rPr>
        <w:t>
      негізгі капиталды сатудан түсетін түсімдер – 35300 мың теңге;</w:t>
      </w:r>
    </w:p>
    <w:p>
      <w:pPr>
        <w:spacing w:after="0"/>
        <w:ind w:left="0"/>
        <w:jc w:val="both"/>
      </w:pPr>
      <w:r>
        <w:rPr>
          <w:rFonts w:ascii="Times New Roman"/>
          <w:b w:val="false"/>
          <w:i w:val="false"/>
          <w:color w:val="000000"/>
          <w:sz w:val="28"/>
        </w:rPr>
        <w:t>
      трансферттердің түсімдері – 6798619,9 мың теңге;</w:t>
      </w:r>
    </w:p>
    <w:p>
      <w:pPr>
        <w:spacing w:after="0"/>
        <w:ind w:left="0"/>
        <w:jc w:val="both"/>
      </w:pPr>
      <w:r>
        <w:rPr>
          <w:rFonts w:ascii="Times New Roman"/>
          <w:b w:val="false"/>
          <w:i w:val="false"/>
          <w:color w:val="000000"/>
          <w:sz w:val="28"/>
        </w:rPr>
        <w:t>
      2) шығындар – 8200192,7 мың теңге;</w:t>
      </w:r>
    </w:p>
    <w:p>
      <w:pPr>
        <w:spacing w:after="0"/>
        <w:ind w:left="0"/>
        <w:jc w:val="both"/>
      </w:pPr>
      <w:r>
        <w:rPr>
          <w:rFonts w:ascii="Times New Roman"/>
          <w:b w:val="false"/>
          <w:i w:val="false"/>
          <w:color w:val="000000"/>
          <w:sz w:val="28"/>
        </w:rPr>
        <w:t>
      3) таза бюджеттік кредиттеу – 35829 мың теңге, соның ішінде:</w:t>
      </w:r>
    </w:p>
    <w:p>
      <w:pPr>
        <w:spacing w:after="0"/>
        <w:ind w:left="0"/>
        <w:jc w:val="both"/>
      </w:pPr>
      <w:r>
        <w:rPr>
          <w:rFonts w:ascii="Times New Roman"/>
          <w:b w:val="false"/>
          <w:i w:val="false"/>
          <w:color w:val="000000"/>
          <w:sz w:val="28"/>
        </w:rPr>
        <w:t>
      бюджеттік кредиттер – 49238 мың теңге;</w:t>
      </w:r>
    </w:p>
    <w:p>
      <w:pPr>
        <w:spacing w:after="0"/>
        <w:ind w:left="0"/>
        <w:jc w:val="both"/>
      </w:pPr>
      <w:r>
        <w:rPr>
          <w:rFonts w:ascii="Times New Roman"/>
          <w:b w:val="false"/>
          <w:i w:val="false"/>
          <w:color w:val="000000"/>
          <w:sz w:val="28"/>
        </w:rPr>
        <w:t>
      бюджеттік кредиттерді өтеу – 13409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- 50511,3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50511,3 мың теңге;</w:t>
      </w:r>
    </w:p>
    <w:p>
      <w:pPr>
        <w:spacing w:after="0"/>
        <w:ind w:left="0"/>
        <w:jc w:val="both"/>
      </w:pPr>
      <w:r>
        <w:rPr>
          <w:rFonts w:ascii="Times New Roman"/>
          <w:b w:val="false"/>
          <w:i w:val="false"/>
          <w:color w:val="000000"/>
          <w:sz w:val="28"/>
        </w:rPr>
        <w:t>
      қарыздар түсімі – 49238 мың теңге;</w:t>
      </w:r>
    </w:p>
    <w:p>
      <w:pPr>
        <w:spacing w:after="0"/>
        <w:ind w:left="0"/>
        <w:jc w:val="both"/>
      </w:pPr>
      <w:r>
        <w:rPr>
          <w:rFonts w:ascii="Times New Roman"/>
          <w:b w:val="false"/>
          <w:i w:val="false"/>
          <w:color w:val="000000"/>
          <w:sz w:val="28"/>
        </w:rPr>
        <w:t>
      қарыздарды өтеу – 13409 мың теңге;</w:t>
      </w:r>
    </w:p>
    <w:p>
      <w:pPr>
        <w:spacing w:after="0"/>
        <w:ind w:left="0"/>
        <w:jc w:val="both"/>
      </w:pPr>
      <w:r>
        <w:rPr>
          <w:rFonts w:ascii="Times New Roman"/>
          <w:b w:val="false"/>
          <w:i w:val="false"/>
          <w:color w:val="000000"/>
          <w:sz w:val="28"/>
        </w:rPr>
        <w:t>
      бюджет қаражатының пайдаланатын қалдықтары – 14682,3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Зайсан аудандық мәслихатының 15.11.2019 </w:t>
      </w:r>
      <w:r>
        <w:rPr>
          <w:rFonts w:ascii="Times New Roman"/>
          <w:b w:val="false"/>
          <w:i w:val="false"/>
          <w:color w:val="000000"/>
          <w:sz w:val="28"/>
        </w:rPr>
        <w:t>№ 46-1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Шығыс Қазақстан облыстық мәслихатының 2019 жылғы 13 желтоқсандағы "2019-2021 жылдарға арналған облыстық бюджет туралы" № 25/280-VI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аудан бюджеті үшін 2019 жылға арналған әлеуметтік салық, жеке табыс салығы бойынша кірістерді бөлу нормативтері 100 пайыз мөлшерінде орындалуға алынсын.</w:t>
      </w:r>
    </w:p>
    <w:bookmarkEnd w:id="2"/>
    <w:bookmarkStart w:name="z6" w:id="3"/>
    <w:p>
      <w:pPr>
        <w:spacing w:after="0"/>
        <w:ind w:left="0"/>
        <w:jc w:val="both"/>
      </w:pPr>
      <w:r>
        <w:rPr>
          <w:rFonts w:ascii="Times New Roman"/>
          <w:b w:val="false"/>
          <w:i w:val="false"/>
          <w:color w:val="000000"/>
          <w:sz w:val="28"/>
        </w:rPr>
        <w:t>
      3. 2019 жылға арналған аудандық бюджетте облыстық бюджеттен берілетін субвенция көлемі 2801833 мың теңге сомасында көзделгені ескерілсін.</w:t>
      </w:r>
    </w:p>
    <w:bookmarkEnd w:id="3"/>
    <w:bookmarkStart w:name="z7"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жергілікті өкілді органмен келісу бойынша жергілікті атқарушы орган айқындайды.</w:t>
      </w:r>
    </w:p>
    <w:bookmarkStart w:name="z8" w:id="5"/>
    <w:p>
      <w:pPr>
        <w:spacing w:after="0"/>
        <w:ind w:left="0"/>
        <w:jc w:val="both"/>
      </w:pPr>
      <w:r>
        <w:rPr>
          <w:rFonts w:ascii="Times New Roman"/>
          <w:b w:val="false"/>
          <w:i w:val="false"/>
          <w:color w:val="000000"/>
          <w:sz w:val="28"/>
        </w:rPr>
        <w:t xml:space="preserve">
      5. Ауданның жергілікті атқарушы органының 2019 жылға арналған резерві 27935 мың теңге мөлшерінде бекітілсін. </w:t>
      </w:r>
    </w:p>
    <w:bookmarkEnd w:id="5"/>
    <w:bookmarkStart w:name="z9" w:id="6"/>
    <w:p>
      <w:pPr>
        <w:spacing w:after="0"/>
        <w:ind w:left="0"/>
        <w:jc w:val="both"/>
      </w:pPr>
      <w:r>
        <w:rPr>
          <w:rFonts w:ascii="Times New Roman"/>
          <w:b w:val="false"/>
          <w:i w:val="false"/>
          <w:color w:val="000000"/>
          <w:sz w:val="28"/>
        </w:rPr>
        <w:t xml:space="preserve">
      6. 2019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6"/>
    <w:bookmarkStart w:name="z10" w:id="7"/>
    <w:p>
      <w:pPr>
        <w:spacing w:after="0"/>
        <w:ind w:left="0"/>
        <w:jc w:val="both"/>
      </w:pPr>
      <w:r>
        <w:rPr>
          <w:rFonts w:ascii="Times New Roman"/>
          <w:b w:val="false"/>
          <w:i w:val="false"/>
          <w:color w:val="000000"/>
          <w:sz w:val="28"/>
        </w:rPr>
        <w:t xml:space="preserve">
      7. 2019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960818,9 мың теңге сомасында трансферттер көзделгені ескерілсін.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Зайсан аудандық мәслихатының 15.11.2019 </w:t>
      </w:r>
      <w:r>
        <w:rPr>
          <w:rFonts w:ascii="Times New Roman"/>
          <w:b w:val="false"/>
          <w:i w:val="false"/>
          <w:color w:val="000000"/>
          <w:sz w:val="28"/>
        </w:rPr>
        <w:t>№ 46-1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8. 2019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3035968 мың теңге сомасында трансферттер көзделгені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Зайсан аудандық мәслихатының 15.11.2019 </w:t>
      </w:r>
      <w:r>
        <w:rPr>
          <w:rFonts w:ascii="Times New Roman"/>
          <w:b w:val="false"/>
          <w:i w:val="false"/>
          <w:color w:val="000000"/>
          <w:sz w:val="28"/>
        </w:rPr>
        <w:t>№ 46-1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9. 2019 жылға арналған аудандық бюджетте республикалық бюджеттен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ұсынуға 49238 мың теңге сомасында кредит көзделгені ескерілсін.</w:t>
      </w:r>
    </w:p>
    <w:bookmarkEnd w:id="9"/>
    <w:bookmarkStart w:name="z13" w:id="10"/>
    <w:p>
      <w:pPr>
        <w:spacing w:after="0"/>
        <w:ind w:left="0"/>
        <w:jc w:val="both"/>
      </w:pPr>
      <w:r>
        <w:rPr>
          <w:rFonts w:ascii="Times New Roman"/>
          <w:b w:val="false"/>
          <w:i w:val="false"/>
          <w:color w:val="000000"/>
          <w:sz w:val="28"/>
        </w:rPr>
        <w:t xml:space="preserve">
      10. 2019-2021 жылдарға арналған аудандық бюджете аудандық бюджеттен аудандық маңызы бар қала, ауылдық округ әкімдерінің бюджеттеріне берілетін субвенциялар көлемi </w:t>
      </w:r>
      <w:r>
        <w:rPr>
          <w:rFonts w:ascii="Times New Roman"/>
          <w:b w:val="false"/>
          <w:i w:val="false"/>
          <w:color w:val="000000"/>
          <w:sz w:val="28"/>
        </w:rPr>
        <w:t>7-қосымшаға</w:t>
      </w:r>
      <w:r>
        <w:rPr>
          <w:rFonts w:ascii="Times New Roman"/>
          <w:b w:val="false"/>
          <w:i w:val="false"/>
          <w:color w:val="000000"/>
          <w:sz w:val="28"/>
        </w:rPr>
        <w:t xml:space="preserve"> сәйкес көзделсін.</w:t>
      </w:r>
    </w:p>
    <w:bookmarkEnd w:id="10"/>
    <w:bookmarkStart w:name="z14" w:id="11"/>
    <w:p>
      <w:pPr>
        <w:spacing w:after="0"/>
        <w:ind w:left="0"/>
        <w:jc w:val="both"/>
      </w:pPr>
      <w:r>
        <w:rPr>
          <w:rFonts w:ascii="Times New Roman"/>
          <w:b w:val="false"/>
          <w:i w:val="false"/>
          <w:color w:val="000000"/>
          <w:sz w:val="28"/>
        </w:rPr>
        <w:t xml:space="preserve">
      11. 2019 жылға аудандық маңызы бар қала, ауылдық округ әкімдерінің бюджеттеріне берілетін нысаналы трансферттер </w:t>
      </w:r>
      <w:r>
        <w:rPr>
          <w:rFonts w:ascii="Times New Roman"/>
          <w:b w:val="false"/>
          <w:i w:val="false"/>
          <w:color w:val="000000"/>
          <w:sz w:val="28"/>
        </w:rPr>
        <w:t>8-қосымшаға</w:t>
      </w:r>
      <w:r>
        <w:rPr>
          <w:rFonts w:ascii="Times New Roman"/>
          <w:b w:val="false"/>
          <w:i w:val="false"/>
          <w:color w:val="000000"/>
          <w:sz w:val="28"/>
        </w:rPr>
        <w:t xml:space="preserve"> сәйкес бөлінсін. </w:t>
      </w:r>
    </w:p>
    <w:bookmarkEnd w:id="11"/>
    <w:bookmarkStart w:name="z15" w:id="12"/>
    <w:p>
      <w:pPr>
        <w:spacing w:after="0"/>
        <w:ind w:left="0"/>
        <w:jc w:val="both"/>
      </w:pPr>
      <w:r>
        <w:rPr>
          <w:rFonts w:ascii="Times New Roman"/>
          <w:b w:val="false"/>
          <w:i w:val="false"/>
          <w:color w:val="000000"/>
          <w:sz w:val="28"/>
        </w:rPr>
        <w:t xml:space="preserve">
      12. 2019 жылға аудандық маңызы бар қала, ауылдық округ әкімдерінің бюджеттік бағдарламалары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p>
    <w:bookmarkEnd w:id="12"/>
    <w:bookmarkStart w:name="z16" w:id="13"/>
    <w:p>
      <w:pPr>
        <w:spacing w:after="0"/>
        <w:ind w:left="0"/>
        <w:jc w:val="both"/>
      </w:pPr>
      <w:r>
        <w:rPr>
          <w:rFonts w:ascii="Times New Roman"/>
          <w:b w:val="false"/>
          <w:i w:val="false"/>
          <w:color w:val="000000"/>
          <w:sz w:val="28"/>
        </w:rPr>
        <w:t xml:space="preserve">
      13. 2019 жылға жергілікті өзін-өзі басқару органдарына берілетін трансферттер аудандық маңызы бар қалалар, ауылдар, кенттер, ауылдық округтер арасында </w:t>
      </w:r>
      <w:r>
        <w:rPr>
          <w:rFonts w:ascii="Times New Roman"/>
          <w:b w:val="false"/>
          <w:i w:val="false"/>
          <w:color w:val="000000"/>
          <w:sz w:val="28"/>
        </w:rPr>
        <w:t>10-қосымшаға</w:t>
      </w:r>
      <w:r>
        <w:rPr>
          <w:rFonts w:ascii="Times New Roman"/>
          <w:b w:val="false"/>
          <w:i w:val="false"/>
          <w:color w:val="000000"/>
          <w:sz w:val="28"/>
        </w:rPr>
        <w:t xml:space="preserve"> сәйкес бөлінсін. </w:t>
      </w:r>
    </w:p>
    <w:bookmarkEnd w:id="13"/>
    <w:bookmarkStart w:name="z28" w:id="14"/>
    <w:p>
      <w:pPr>
        <w:spacing w:after="0"/>
        <w:ind w:left="0"/>
        <w:jc w:val="both"/>
      </w:pPr>
      <w:r>
        <w:rPr>
          <w:rFonts w:ascii="Times New Roman"/>
          <w:b w:val="false"/>
          <w:i w:val="false"/>
          <w:color w:val="000000"/>
          <w:sz w:val="28"/>
        </w:rPr>
        <w:t xml:space="preserve">
      13-1. 14682,3 мың теңге бюджет қаражатының пайдаланатын қалдықтары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 бөлінсін.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 тармақпен толықтырылды - Шығыс Қазақстан облысы Зайсан аудандық мәслихатының 28.02.2019 </w:t>
      </w:r>
      <w:r>
        <w:rPr>
          <w:rFonts w:ascii="Times New Roman"/>
          <w:b w:val="false"/>
          <w:i w:val="false"/>
          <w:color w:val="000000"/>
          <w:sz w:val="28"/>
        </w:rPr>
        <w:t>№ 36-1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14. Осы шешім 2019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Тлеужанов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1-қосымша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Зайсан аудандық мәслихатының 15.11.2019 </w:t>
      </w:r>
      <w:r>
        <w:rPr>
          <w:rFonts w:ascii="Times New Roman"/>
          <w:b w:val="false"/>
          <w:i w:val="false"/>
          <w:color w:val="ff0000"/>
          <w:sz w:val="28"/>
        </w:rPr>
        <w:t>№ 46-1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8185510,4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6798619,9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6798619,9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6798619,9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04"/>
        <w:gridCol w:w="1063"/>
        <w:gridCol w:w="1063"/>
        <w:gridCol w:w="6285"/>
        <w:gridCol w:w="26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8200192,7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480273,6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186385,1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145393,5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136286,9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33874,5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3283776,5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3005436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2932433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13758,7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53009,8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1056246,8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344451,9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339649,9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40945,9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34209,9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1560021,5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387980,3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40216,2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332322,1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305916,8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1170241,2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198467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971774,2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360964,9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160694,4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155094,4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155094,4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73616,9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31201,5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180527,2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34841,2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154335,4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147489,4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 ауылдық округтерде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261767,8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256767,8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102230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125342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519356,9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519356,9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519356,9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153966</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363412</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2-қосымша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1335542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743451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4214971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2568305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2417815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2349715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2262515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320462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3-қосымша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4232925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1349218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745583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738806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590"/>
        <w:gridCol w:w="1244"/>
        <w:gridCol w:w="1244"/>
        <w:gridCol w:w="5753"/>
        <w:gridCol w:w="2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4232925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2576028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2354398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2266898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320722</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4-қосымша</w:t>
            </w:r>
          </w:p>
        </w:tc>
      </w:tr>
    </w:tbl>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107"/>
        <w:gridCol w:w="3107"/>
        <w:gridCol w:w="4612"/>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5- қосымша</w:t>
            </w:r>
          </w:p>
        </w:tc>
      </w:tr>
    </w:tbl>
    <w:p>
      <w:pPr>
        <w:spacing w:after="0"/>
        <w:ind w:left="0"/>
        <w:jc w:val="left"/>
      </w:pPr>
      <w:r>
        <w:rPr>
          <w:rFonts w:ascii="Times New Roman"/>
          <w:b/>
          <w:i w:val="false"/>
          <w:color w:val="000000"/>
        </w:rPr>
        <w:t xml:space="preserve"> 2019 жылға облыстық бюджеттен берілген трансферттер</w:t>
      </w:r>
    </w:p>
    <w:p>
      <w:pPr>
        <w:spacing w:after="0"/>
        <w:ind w:left="0"/>
        <w:jc w:val="both"/>
      </w:pPr>
      <w:r>
        <w:rPr>
          <w:rFonts w:ascii="Times New Roman"/>
          <w:b w:val="false"/>
          <w:i w:val="false"/>
          <w:color w:val="ff0000"/>
          <w:sz w:val="28"/>
        </w:rPr>
        <w:t xml:space="preserve">
      Ескерту. 5 - қосымша жаңа редакцияда - Шығыс Қазақстан облысы Зайсан аудандық мәслихатының 15.11.2019 </w:t>
      </w:r>
      <w:r>
        <w:rPr>
          <w:rFonts w:ascii="Times New Roman"/>
          <w:b w:val="false"/>
          <w:i w:val="false"/>
          <w:color w:val="ff0000"/>
          <w:sz w:val="28"/>
        </w:rPr>
        <w:t>№ 46-1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8232"/>
        <w:gridCol w:w="3043"/>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топтарына әлеуметтік көмек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әлеуметтік көмек</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саласына облыстық бюджеттен аудан бюджеттеріне нысаналы трансферттер</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саласына облыстық бюджеттен аудан бюджеттеріне нысаналы трансферттер</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390839,2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6- қосымша</w:t>
            </w:r>
          </w:p>
        </w:tc>
      </w:tr>
    </w:tbl>
    <w:p>
      <w:pPr>
        <w:spacing w:after="0"/>
        <w:ind w:left="0"/>
        <w:jc w:val="left"/>
      </w:pPr>
      <w:r>
        <w:rPr>
          <w:rFonts w:ascii="Times New Roman"/>
          <w:b/>
          <w:i w:val="false"/>
          <w:color w:val="000000"/>
        </w:rPr>
        <w:t xml:space="preserve"> 2019 жылға республикалық бюджеттен берілген трансферттер</w:t>
      </w:r>
    </w:p>
    <w:p>
      <w:pPr>
        <w:spacing w:after="0"/>
        <w:ind w:left="0"/>
        <w:jc w:val="both"/>
      </w:pPr>
      <w:r>
        <w:rPr>
          <w:rFonts w:ascii="Times New Roman"/>
          <w:b w:val="false"/>
          <w:i w:val="false"/>
          <w:color w:val="ff0000"/>
          <w:sz w:val="28"/>
        </w:rPr>
        <w:t xml:space="preserve">
      Ескерту. 6 - қосымша жаңа редакцияда - Шығыс Қазақстан облысы Зайсан аудандық мәслихатының 15.11.2019 </w:t>
      </w:r>
      <w:r>
        <w:rPr>
          <w:rFonts w:ascii="Times New Roman"/>
          <w:b w:val="false"/>
          <w:i w:val="false"/>
          <w:color w:val="ff0000"/>
          <w:sz w:val="28"/>
        </w:rPr>
        <w:t>№ 46-1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5918"/>
        <w:gridCol w:w="4697"/>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13157</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мектептердің мұғалімдерінің және педагог-психологтарының еңбекақыларын арттыру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332168</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832690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568739</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264079</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еңбекақы алатын қызметкерлердің еңбекақыларын арттырудан салық жүктемелерінің төмендеуіне байланысты шығыстарды өтеуге</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мемлекеттік әкімшілік қызметшілердің жекелеген санаттарының жалақысын көтеру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114128</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3035968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7- қосымша</w:t>
            </w:r>
          </w:p>
        </w:tc>
      </w:tr>
    </w:tbl>
    <w:p>
      <w:pPr>
        <w:spacing w:after="0"/>
        <w:ind w:left="0"/>
        <w:jc w:val="left"/>
      </w:pPr>
      <w:r>
        <w:rPr>
          <w:rFonts w:ascii="Times New Roman"/>
          <w:b/>
          <w:i w:val="false"/>
          <w:color w:val="000000"/>
        </w:rPr>
        <w:t xml:space="preserve"> 2019-2021 жылдары аудан бюджетінен аудандық маңызы бар қала, ауылдық округ әкімдерінің бюджеттеріне берілетін субвенциялар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3252"/>
        <w:gridCol w:w="3252"/>
        <w:gridCol w:w="3253"/>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151105</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31071</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8- қосымша</w:t>
            </w:r>
          </w:p>
        </w:tc>
      </w:tr>
    </w:tbl>
    <w:p>
      <w:pPr>
        <w:spacing w:after="0"/>
        <w:ind w:left="0"/>
        <w:jc w:val="left"/>
      </w:pPr>
      <w:r>
        <w:rPr>
          <w:rFonts w:ascii="Times New Roman"/>
          <w:b/>
          <w:i w:val="false"/>
          <w:color w:val="000000"/>
        </w:rPr>
        <w:t xml:space="preserve"> 2019 жылға аудандық маңызы бар қала, ауылдық округ әкімдерінің бюджеттеріне берілетін трансферттер</w:t>
      </w:r>
    </w:p>
    <w:p>
      <w:pPr>
        <w:spacing w:after="0"/>
        <w:ind w:left="0"/>
        <w:jc w:val="both"/>
      </w:pPr>
      <w:r>
        <w:rPr>
          <w:rFonts w:ascii="Times New Roman"/>
          <w:b w:val="false"/>
          <w:i w:val="false"/>
          <w:color w:val="ff0000"/>
          <w:sz w:val="28"/>
        </w:rPr>
        <w:t xml:space="preserve">
      Ескерту. 8 - қосымша жаңа редакцияда - Шығыс Қазақстан облысы Зайсан аудандық мәслихатының 15.11.2019 </w:t>
      </w:r>
      <w:r>
        <w:rPr>
          <w:rFonts w:ascii="Times New Roman"/>
          <w:b w:val="false"/>
          <w:i w:val="false"/>
          <w:color w:val="ff0000"/>
          <w:sz w:val="28"/>
        </w:rPr>
        <w:t>№ 46-1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7500"/>
      </w:tblGrid>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130598,9</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19450,2</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20672,7</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21554,2</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24334,4</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20400,5</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21976,7</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9- қосымша</w:t>
            </w:r>
          </w:p>
        </w:tc>
      </w:tr>
    </w:tbl>
    <w:p>
      <w:pPr>
        <w:spacing w:after="0"/>
        <w:ind w:left="0"/>
        <w:jc w:val="left"/>
      </w:pPr>
      <w:r>
        <w:rPr>
          <w:rFonts w:ascii="Times New Roman"/>
          <w:b/>
          <w:i w:val="false"/>
          <w:color w:val="000000"/>
        </w:rPr>
        <w:t xml:space="preserve"> 2019 жылға аудандық маңызы бар қала, ауылдық округ әкімдерінің бюджеттік бағдарламалары</w:t>
      </w:r>
    </w:p>
    <w:p>
      <w:pPr>
        <w:spacing w:after="0"/>
        <w:ind w:left="0"/>
        <w:jc w:val="both"/>
      </w:pPr>
      <w:r>
        <w:rPr>
          <w:rFonts w:ascii="Times New Roman"/>
          <w:b w:val="false"/>
          <w:i w:val="false"/>
          <w:color w:val="ff0000"/>
          <w:sz w:val="28"/>
        </w:rPr>
        <w:t xml:space="preserve">
      Ескерту. 9 - қосымша жаңа редакцияда - Шығыс Қазақстан облысы Зайсан аудандық мәслихатының 15.11.2019 </w:t>
      </w:r>
      <w:r>
        <w:rPr>
          <w:rFonts w:ascii="Times New Roman"/>
          <w:b w:val="false"/>
          <w:i w:val="false"/>
          <w:color w:val="ff0000"/>
          <w:sz w:val="28"/>
        </w:rPr>
        <w:t>№ 46-1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038"/>
        <w:gridCol w:w="1118"/>
        <w:gridCol w:w="2596"/>
        <w:gridCol w:w="1118"/>
        <w:gridCol w:w="1412"/>
        <w:gridCol w:w="234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атауы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10- қосымша</w:t>
            </w:r>
          </w:p>
        </w:tc>
      </w:tr>
    </w:tbl>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трансферттердің аудандық маңызы бар қалалар, ауылдар, кенттер, ауылдық округтер арасында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3183"/>
        <w:gridCol w:w="6626"/>
      </w:tblGrid>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атауы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11-қосымша</w:t>
            </w:r>
          </w:p>
        </w:tc>
      </w:tr>
    </w:tbl>
    <w:p>
      <w:pPr>
        <w:spacing w:after="0"/>
        <w:ind w:left="0"/>
        <w:jc w:val="left"/>
      </w:pPr>
      <w:r>
        <w:rPr>
          <w:rFonts w:ascii="Times New Roman"/>
          <w:b/>
          <w:i w:val="false"/>
          <w:color w:val="000000"/>
        </w:rPr>
        <w:t xml:space="preserve"> Бюджет қаражаттарының пайдаланатын қалдықтары</w:t>
      </w:r>
    </w:p>
    <w:p>
      <w:pPr>
        <w:spacing w:after="0"/>
        <w:ind w:left="0"/>
        <w:jc w:val="both"/>
      </w:pPr>
      <w:r>
        <w:rPr>
          <w:rFonts w:ascii="Times New Roman"/>
          <w:b w:val="false"/>
          <w:i w:val="false"/>
          <w:color w:val="ff0000"/>
          <w:sz w:val="28"/>
        </w:rPr>
        <w:t xml:space="preserve">
      Ескерту. Шешім 11-қосымшамен толықтырылды - Шығыс Қазақстан облысы Зайсан аудандық мәслихатының 28.02.2019 </w:t>
      </w:r>
      <w:r>
        <w:rPr>
          <w:rFonts w:ascii="Times New Roman"/>
          <w:b w:val="false"/>
          <w:i w:val="false"/>
          <w:color w:val="ff0000"/>
          <w:sz w:val="28"/>
        </w:rPr>
        <w:t>№ 36-1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4"/>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