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6da5" w14:textId="1b76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Зайсан ауданының аудандық маңызы бар қала, ауылдық округ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2018 жылғы 28 желтоқсандағы № 34-1 шешімі. Шығыс Қазақстан облысы Әділет департаментінің Зайсан аудандық Әділет басқармасында 2019 жылғы 10 қаңтарда № 5-11-187 болып тіркелді. Күші жойылды - Шығыс Қазақстан облысы Зайсан аудандық мәслихатының 2020 жылғы 24 ақпандағы № 50-6/1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аудандық мәслихатының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Зайсан аудандық мәслихатының 2018 жылғы 21 желтоқсандағы "2019-2021 жылдарға арналған Зайсан ауданының бюджеті туралы" №33-1 (нормативтік құқықтық актілерді мемлекеттік тіркеу Тізілімінде 5-11-184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61798,2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56801,2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62441,4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643,2мың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643,2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Айнабұлақ ауылдық округінің бюджетіне аудандық бюджеттен берілетін субвенция көлемі 37351 мың тенге сомасында белгіленгені ескерілсін.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643,2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–66476,7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61376,7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67266,1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- 789,4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789,4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Дайыр ауылдық округінің бюджетіне аудандық бюджеттен берілетін субвенция көлемі 40704 мың тенге сомасында белгіленгені ескерілсін.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789,4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403120,9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- 111117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–281703,9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404796,8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1675,9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–1675,9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Зайсан қаласының бюджетіне аудандық бюджеттен берілетін субвенция көлемі 151105 мың теңге сомасында белгіленгені ескерілсін.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1675,9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2019-2021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50078,2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–45816,2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50809,4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731,2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2019 жылға арналған Қарабұлақ ауылдық округінің бюджетіне аудандық бюджеттен берілетін субвенция көлемі 24262 мың тенге сомасында белгіленгені ескерілсін.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731,2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2019-2021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–55994,4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–46645,4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57891,4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пайдаланатын қалдықтары – 1897,0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2019 жылға арналған Қаратал ауылдық округінің бюджетіне аудандық бюджеттен берілетін субвенция көлемі 22311 мың тенге сомасында белгіленгені ескерілсін.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1897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2019-2021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–50125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–44660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–51120,8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–995,8мың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2019 жылға арналған Кеңсай ауылдық округінің бюджетіне аудандық бюджеттен берілетін субвенция көлемі 31071 мың тенге сомасында белгіленгені ескерілсін.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995,8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2019-2021 жылдарға арналған 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–64255,5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59198,5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64427,3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–171,8мың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2019 жылға арналған Сарытерек ауылдық округінің бюджетіне аудандық бюджеттен берілетін субвенция көлемі 38798 мың тенге сомасында белгіленгені ескерілсін.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171,8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2019-2021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44380,7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39786,7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–0,0мың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–474,9мың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474,9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2019 жылға арналған Шілікті ауылдық округінің бюджетіне берілетін субвенция көлемі 17810 мың тенге сомасында белгіленгені ескерілсін.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474,9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16-1 тармақпен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00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2019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Шалбарбаев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Айнабұлақ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2004"/>
        <w:gridCol w:w="2004"/>
        <w:gridCol w:w="359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Дайыр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Дайыр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428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Зайсан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404796,8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қала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922"/>
        <w:gridCol w:w="1922"/>
        <w:gridCol w:w="3447"/>
        <w:gridCol w:w="3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8-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Зайсан қала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Зайсан қала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10-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10-1-қосымшамен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2004"/>
        <w:gridCol w:w="2004"/>
        <w:gridCol w:w="359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57891,4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13-1-қосымшамен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9"/>
        <w:gridCol w:w="2049"/>
        <w:gridCol w:w="3674"/>
        <w:gridCol w:w="2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Кеңсай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16-1-қосымшамен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1948"/>
        <w:gridCol w:w="1948"/>
        <w:gridCol w:w="3839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18-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19-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Сарытерек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19-1-қосымшамен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428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Шілікті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- Шығыс Қазақстан облысы Зайсан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971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Шілікті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22-1-қосымшамен толықтырылды - Шығыс Қазақстан облысы Зайсан аудандық мәслихатының 15.03.2019 </w:t>
      </w:r>
      <w:r>
        <w:rPr>
          <w:rFonts w:ascii="Times New Roman"/>
          <w:b w:val="false"/>
          <w:i w:val="false"/>
          <w:color w:val="ff0000"/>
          <w:sz w:val="28"/>
        </w:rPr>
        <w:t>№ 37-8/1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1948"/>
        <w:gridCol w:w="1948"/>
        <w:gridCol w:w="3839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34-1 шешіміне 24-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