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ce7e" w14:textId="c3fc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шешімдердің күші жойылды деп тану туралы</w:t>
      </w:r>
    </w:p>
    <w:p>
      <w:pPr>
        <w:spacing w:after="0"/>
        <w:ind w:left="0"/>
        <w:jc w:val="both"/>
      </w:pPr>
      <w:r>
        <w:rPr>
          <w:rFonts w:ascii="Times New Roman"/>
          <w:b w:val="false"/>
          <w:i w:val="false"/>
          <w:color w:val="000000"/>
          <w:sz w:val="28"/>
        </w:rPr>
        <w:t>Шығыс Қазақстан облысы Зайсан аудандық мәслихатының 2018 жылғы 7 наурыздағы № 22-2 шешімі. Шығыс Қазақстан облысының Әділет департаментінде 2018 жылғы 2 сәуірде № 5577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 xml:space="preserve">2- тармағының </w:t>
      </w:r>
      <w:r>
        <w:rPr>
          <w:rFonts w:ascii="Times New Roman"/>
          <w:b w:val="false"/>
          <w:i w:val="false"/>
          <w:color w:val="000000"/>
          <w:sz w:val="28"/>
        </w:rPr>
        <w:t xml:space="preserve"> 4) тармақшасына сәйкес Зайсан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Зайсан аудандық мәслихатының 2009 жылғы 23 сәуірдегі "Тіркелген салық мөлшерлемелерін бекіту туралы" </w:t>
      </w:r>
      <w:r>
        <w:rPr>
          <w:rFonts w:ascii="Times New Roman"/>
          <w:b w:val="false"/>
          <w:i w:val="false"/>
          <w:color w:val="000000"/>
          <w:sz w:val="28"/>
        </w:rPr>
        <w:t xml:space="preserve">№ 13-3/7 </w:t>
      </w:r>
      <w:r>
        <w:rPr>
          <w:rFonts w:ascii="Times New Roman"/>
          <w:b w:val="false"/>
          <w:i w:val="false"/>
          <w:color w:val="000000"/>
          <w:sz w:val="28"/>
        </w:rPr>
        <w:t xml:space="preserve"> (нормативтік құқықтық актілерді мемлекеттік тіркеу Тізілімінде 5-11-97 нөмірімен тіркелген, аудандық "Достық" газетінің 2009 жылғы 13 маусымда жарияланған), Зайсан аудандық мәслихатының 2016 жылғы 28 қарашадағы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w:t>
      </w:r>
      <w:r>
        <w:rPr>
          <w:rFonts w:ascii="Times New Roman"/>
          <w:b w:val="false"/>
          <w:i w:val="false"/>
          <w:color w:val="000000"/>
          <w:sz w:val="28"/>
        </w:rPr>
        <w:t xml:space="preserve">№ 8-2/6 </w:t>
      </w:r>
      <w:r>
        <w:rPr>
          <w:rFonts w:ascii="Times New Roman"/>
          <w:b w:val="false"/>
          <w:i w:val="false"/>
          <w:color w:val="000000"/>
          <w:sz w:val="28"/>
        </w:rPr>
        <w:t>(нормативтік құқықтық актілерді мемлекеттік тіркеу Тізілімінде 4789 нөмірімен тіркелген, аудандық "Достық" газетінің 2017 жылғы 14 қаңтарда жарияланған)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