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73a5" w14:textId="57b7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2018 жылғы 16 наурыздағы № 23-5/2 шешімі. Шығыс Қазақстан облысының Әділет департаментінде 2018 жылғы 2 сәуірде № 5578 болып тіркелді. Күші жойылды - Шығыс Қазақстан облысы Зайсан аудандық мәслихатының 2022 жылғы 12 желтоқсандағы № 26-2/4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Зайсан аудандық мәслихатының 12.12.2022 </w:t>
      </w:r>
      <w:r>
        <w:rPr>
          <w:rFonts w:ascii="Times New Roman"/>
          <w:b w:val="false"/>
          <w:i w:val="false"/>
          <w:color w:val="ff0000"/>
          <w:sz w:val="28"/>
        </w:rPr>
        <w:t>№ 26-2/4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16299 нөмірімен тіркелген) сәйкес Зайсан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қосымшасына сәйкес "Зайсан ауданық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"Зайсан аудандық мәслихат аппараты" мемлекеттік мекемесінің "Б" корпусы мемлекеттік әкімшілік қызметшілерінің қызметін бағалаудың әдістемесін бекіту туралы" Зайсан аудандық мәслихатының 2017 жылғы 24 наурыздағы № 11-6 (нормативтік құқықтық актілерді мемлекеттік тіркеу Тізілімінде 4997 нөмірімен тіркелген, 2017 жылғы 20 мамырда аудандық "Достық" газетінде және 2017 жылғы 10 мамырда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Бошақов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 Ыдырышев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16 наурыздағы </w:t>
            </w:r>
            <w:r>
              <w:br/>
            </w:r>
            <w:r>
              <w:rPr>
                <w:rFonts w:ascii="Times New Roman"/>
                <w:b w:val="false"/>
                <w:i w:val="false"/>
                <w:color w:val="000000"/>
                <w:sz w:val="20"/>
              </w:rPr>
              <w:t xml:space="preserve">№ 23-5/2 шешімімен бекітілді. </w:t>
            </w:r>
          </w:p>
        </w:tc>
      </w:tr>
    </w:tbl>
    <w:bookmarkStart w:name="z6" w:id="4"/>
    <w:p>
      <w:pPr>
        <w:spacing w:after="0"/>
        <w:ind w:left="0"/>
        <w:jc w:val="left"/>
      </w:pPr>
      <w:r>
        <w:rPr>
          <w:rFonts w:ascii="Times New Roman"/>
          <w:b/>
          <w:i w:val="false"/>
          <w:color w:val="000000"/>
        </w:rPr>
        <w:t xml:space="preserve"> "Зайсан аудандық мәслихаты аппараты" Мемлекеттік мекемесінің "Б" корпусы мемлекеттік әкімшілік қызметшілерінің қызметін бағалау әдістемесі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Зайсан аудандық мәслихаты аппараты Мемлекеттік мекемесінің "Б" корпусы мемлекеттік әкімшілік қызметшілерінің қызметін бағалаудың үлгілік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"Зайсан аудандық мәслихаты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0"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1"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2"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3"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4"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5"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16"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17"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18"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19"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қызметі жұмыс органы болып табылатын Бағалау жөніндегі комиссия (бұдан әрі - Комиссия) құрылады.</w:t>
      </w:r>
    </w:p>
    <w:bookmarkEnd w:id="17"/>
    <w:bookmarkStart w:name="z20"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1"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2" w:id="20"/>
    <w:p>
      <w:pPr>
        <w:spacing w:after="0"/>
        <w:ind w:left="0"/>
        <w:jc w:val="both"/>
      </w:pPr>
      <w:r>
        <w:rPr>
          <w:rFonts w:ascii="Times New Roman"/>
          <w:b w:val="false"/>
          <w:i w:val="false"/>
          <w:color w:val="000000"/>
          <w:sz w:val="28"/>
        </w:rPr>
        <w:t>
      1) НМИ жетістіктерін бағалау;</w:t>
      </w:r>
    </w:p>
    <w:bookmarkEnd w:id="20"/>
    <w:bookmarkStart w:name="z23"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4"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25"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26" w:id="24"/>
    <w:p>
      <w:pPr>
        <w:spacing w:after="0"/>
        <w:ind w:left="0"/>
        <w:jc w:val="both"/>
      </w:pPr>
      <w:r>
        <w:rPr>
          <w:rFonts w:ascii="Times New Roman"/>
          <w:b w:val="false"/>
          <w:i w:val="false"/>
          <w:color w:val="000000"/>
          <w:sz w:val="28"/>
        </w:rPr>
        <w:t>
      8. Бағалауға байланысты құжаттар кадр қызметінде бағалау аяқталғаннан кейін үш жыл бойы сақталады.</w:t>
      </w:r>
    </w:p>
    <w:bookmarkEnd w:id="24"/>
    <w:bookmarkStart w:name="z27" w:id="25"/>
    <w:p>
      <w:pPr>
        <w:spacing w:after="0"/>
        <w:ind w:left="0"/>
        <w:jc w:val="left"/>
      </w:pPr>
      <w:r>
        <w:rPr>
          <w:rFonts w:ascii="Times New Roman"/>
          <w:b/>
          <w:i w:val="false"/>
          <w:color w:val="000000"/>
        </w:rPr>
        <w:t xml:space="preserve"> 2-тарау. НМИ анықтау тәртібі</w:t>
      </w:r>
    </w:p>
    <w:bookmarkEnd w:id="25"/>
    <w:bookmarkStart w:name="z28"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29"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8"/>
    <w:bookmarkStart w:name="z31"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2"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13. НМИ:</w:t>
      </w:r>
    </w:p>
    <w:bookmarkEnd w:id="31"/>
    <w:bookmarkStart w:name="z34"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5"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36"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37"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38"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39" w:id="37"/>
    <w:p>
      <w:pPr>
        <w:spacing w:after="0"/>
        <w:ind w:left="0"/>
        <w:jc w:val="both"/>
      </w:pPr>
      <w:r>
        <w:rPr>
          <w:rFonts w:ascii="Times New Roman"/>
          <w:b w:val="false"/>
          <w:i w:val="false"/>
          <w:color w:val="000000"/>
          <w:sz w:val="28"/>
        </w:rPr>
        <w:t>
      14. НМИ саны 5 құрайды.</w:t>
      </w:r>
    </w:p>
    <w:bookmarkEnd w:id="37"/>
    <w:bookmarkStart w:name="z40" w:id="38"/>
    <w:p>
      <w:pPr>
        <w:spacing w:after="0"/>
        <w:ind w:left="0"/>
        <w:jc w:val="both"/>
      </w:pPr>
      <w:r>
        <w:rPr>
          <w:rFonts w:ascii="Times New Roman"/>
          <w:b w:val="false"/>
          <w:i w:val="false"/>
          <w:color w:val="000000"/>
          <w:sz w:val="28"/>
        </w:rPr>
        <w:t>
      15. Жеке жұмыс жоспары кадр қызметінде сақталады.</w:t>
      </w:r>
    </w:p>
    <w:bookmarkEnd w:id="38"/>
    <w:bookmarkStart w:name="z41" w:id="39"/>
    <w:p>
      <w:pPr>
        <w:spacing w:after="0"/>
        <w:ind w:left="0"/>
        <w:jc w:val="left"/>
      </w:pPr>
      <w:r>
        <w:rPr>
          <w:rFonts w:ascii="Times New Roman"/>
          <w:b/>
          <w:i w:val="false"/>
          <w:color w:val="000000"/>
        </w:rPr>
        <w:t xml:space="preserve"> 3-тарау. НМИ жетістігін бағалау тәртібі</w:t>
      </w:r>
    </w:p>
    <w:bookmarkEnd w:id="39"/>
    <w:bookmarkStart w:name="z42"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3"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4"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45"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46"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47"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48"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49"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0"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1"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2" w:id="50"/>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0"/>
    <w:bookmarkStart w:name="z53"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4" w:id="52"/>
    <w:p>
      <w:pPr>
        <w:spacing w:after="0"/>
        <w:ind w:left="0"/>
        <w:jc w:val="both"/>
      </w:pPr>
      <w:r>
        <w:rPr>
          <w:rFonts w:ascii="Times New Roman"/>
          <w:b w:val="false"/>
          <w:i w:val="false"/>
          <w:color w:val="000000"/>
          <w:sz w:val="28"/>
        </w:rPr>
        <w:t>
      1) бағалаумен келісу;</w:t>
      </w:r>
    </w:p>
    <w:bookmarkEnd w:id="52"/>
    <w:bookmarkStart w:name="z55" w:id="53"/>
    <w:p>
      <w:pPr>
        <w:spacing w:after="0"/>
        <w:ind w:left="0"/>
        <w:jc w:val="both"/>
      </w:pPr>
      <w:r>
        <w:rPr>
          <w:rFonts w:ascii="Times New Roman"/>
          <w:b w:val="false"/>
          <w:i w:val="false"/>
          <w:color w:val="000000"/>
          <w:sz w:val="28"/>
        </w:rPr>
        <w:t>
      2) түзетуге жіберу.</w:t>
      </w:r>
    </w:p>
    <w:bookmarkEnd w:id="53"/>
    <w:bookmarkStart w:name="z56"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57"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58"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қызметі 2 жұмыс күнінен кешіктірмей оны Комиссияның қарауына ұсынады.</w:t>
      </w:r>
    </w:p>
    <w:bookmarkEnd w:id="56"/>
    <w:bookmarkStart w:name="z59" w:id="57"/>
    <w:p>
      <w:pPr>
        <w:spacing w:after="0"/>
        <w:ind w:left="0"/>
        <w:jc w:val="left"/>
      </w:pPr>
      <w:r>
        <w:rPr>
          <w:rFonts w:ascii="Times New Roman"/>
          <w:b/>
          <w:i w:val="false"/>
          <w:color w:val="000000"/>
        </w:rPr>
        <w:t xml:space="preserve"> 4-тарау. Құзыреттерді бағалау тәртібі</w:t>
      </w:r>
    </w:p>
    <w:bookmarkEnd w:id="57"/>
    <w:bookmarkStart w:name="z60"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1"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59"/>
    <w:bookmarkStart w:name="z62"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3"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64"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65" w:id="63"/>
    <w:p>
      <w:pPr>
        <w:spacing w:after="0"/>
        <w:ind w:left="0"/>
        <w:jc w:val="both"/>
      </w:pPr>
      <w:r>
        <w:rPr>
          <w:rFonts w:ascii="Times New Roman"/>
          <w:b w:val="false"/>
          <w:i w:val="false"/>
          <w:color w:val="000000"/>
          <w:sz w:val="28"/>
        </w:rPr>
        <w:t>
      28. Тікелей басшымен бағалау парағына қол қойылғаннан кейін кадр қызметі 2 жұмыс күнінен кешіктірмей оны Комиссияның қарауына ұсынады.</w:t>
      </w:r>
    </w:p>
    <w:bookmarkEnd w:id="63"/>
    <w:bookmarkStart w:name="z66"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67" w:id="65"/>
    <w:p>
      <w:pPr>
        <w:spacing w:after="0"/>
        <w:ind w:left="0"/>
        <w:jc w:val="both"/>
      </w:pPr>
      <w:r>
        <w:rPr>
          <w:rFonts w:ascii="Times New Roman"/>
          <w:b w:val="false"/>
          <w:i w:val="false"/>
          <w:color w:val="000000"/>
          <w:sz w:val="28"/>
        </w:rPr>
        <w:t>
      29. Кадр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68"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69"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7"/>
    <w:bookmarkStart w:name="z70"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1"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2" w:id="70"/>
    <w:p>
      <w:pPr>
        <w:spacing w:after="0"/>
        <w:ind w:left="0"/>
        <w:jc w:val="both"/>
      </w:pPr>
      <w:r>
        <w:rPr>
          <w:rFonts w:ascii="Times New Roman"/>
          <w:b w:val="false"/>
          <w:i w:val="false"/>
          <w:color w:val="000000"/>
          <w:sz w:val="28"/>
        </w:rPr>
        <w:t>
      34. Комиссияның хатшысы кадр қызметінің қызметшісі болып табылады. Комиссияның хатшысы дауыс беруге қатыспайды.</w:t>
      </w:r>
    </w:p>
    <w:bookmarkEnd w:id="70"/>
    <w:bookmarkStart w:name="z73" w:id="71"/>
    <w:p>
      <w:pPr>
        <w:spacing w:after="0"/>
        <w:ind w:left="0"/>
        <w:jc w:val="both"/>
      </w:pPr>
      <w:r>
        <w:rPr>
          <w:rFonts w:ascii="Times New Roman"/>
          <w:b w:val="false"/>
          <w:i w:val="false"/>
          <w:color w:val="000000"/>
          <w:sz w:val="28"/>
        </w:rPr>
        <w:t>
      35. Кадр қызметі Комиссия төрағасымен келісілген мерзімдерге Комиссия отырысының өткізілуін қамтамасыз етеді.</w:t>
      </w:r>
    </w:p>
    <w:bookmarkEnd w:id="71"/>
    <w:bookmarkStart w:name="z74" w:id="72"/>
    <w:p>
      <w:pPr>
        <w:spacing w:after="0"/>
        <w:ind w:left="0"/>
        <w:jc w:val="both"/>
      </w:pPr>
      <w:r>
        <w:rPr>
          <w:rFonts w:ascii="Times New Roman"/>
          <w:b w:val="false"/>
          <w:i w:val="false"/>
          <w:color w:val="000000"/>
          <w:sz w:val="28"/>
        </w:rPr>
        <w:t>
      36. Кадр қызметі Комиссияның отырысына келесі құжаттарды ұсынады:</w:t>
      </w:r>
    </w:p>
    <w:bookmarkEnd w:id="72"/>
    <w:bookmarkStart w:name="z75" w:id="73"/>
    <w:p>
      <w:pPr>
        <w:spacing w:after="0"/>
        <w:ind w:left="0"/>
        <w:jc w:val="both"/>
      </w:pPr>
      <w:r>
        <w:rPr>
          <w:rFonts w:ascii="Times New Roman"/>
          <w:b w:val="false"/>
          <w:i w:val="false"/>
          <w:color w:val="000000"/>
          <w:sz w:val="28"/>
        </w:rPr>
        <w:t>
      1) толтырылған бағалау парақтарын;</w:t>
      </w:r>
    </w:p>
    <w:bookmarkEnd w:id="73"/>
    <w:bookmarkStart w:name="z76"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77"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78" w:id="76"/>
    <w:p>
      <w:pPr>
        <w:spacing w:after="0"/>
        <w:ind w:left="0"/>
        <w:jc w:val="both"/>
      </w:pPr>
      <w:r>
        <w:rPr>
          <w:rFonts w:ascii="Times New Roman"/>
          <w:b w:val="false"/>
          <w:i w:val="false"/>
          <w:color w:val="000000"/>
          <w:sz w:val="28"/>
        </w:rPr>
        <w:t>
      1) бағалау нәтижелерін бекіту;</w:t>
      </w:r>
    </w:p>
    <w:bookmarkEnd w:id="76"/>
    <w:bookmarkStart w:name="z79" w:id="77"/>
    <w:p>
      <w:pPr>
        <w:spacing w:after="0"/>
        <w:ind w:left="0"/>
        <w:jc w:val="both"/>
      </w:pPr>
      <w:r>
        <w:rPr>
          <w:rFonts w:ascii="Times New Roman"/>
          <w:b w:val="false"/>
          <w:i w:val="false"/>
          <w:color w:val="000000"/>
          <w:sz w:val="28"/>
        </w:rPr>
        <w:t>
      2) бағалау нәтижелерін қайта қарау.</w:t>
      </w:r>
    </w:p>
    <w:bookmarkEnd w:id="77"/>
    <w:bookmarkStart w:name="z80"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1"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2" w:id="80"/>
    <w:p>
      <w:pPr>
        <w:spacing w:after="0"/>
        <w:ind w:left="0"/>
        <w:jc w:val="both"/>
      </w:pPr>
      <w:r>
        <w:rPr>
          <w:rFonts w:ascii="Times New Roman"/>
          <w:b w:val="false"/>
          <w:i w:val="false"/>
          <w:color w:val="000000"/>
          <w:sz w:val="28"/>
        </w:rPr>
        <w:t>
      40. Кадр қызметі "Б" корпусының қызметшісін бағалау нәтижелерімен ол аяқталған соң екі жұмыс күні ішінде таныстырады.</w:t>
      </w:r>
    </w:p>
    <w:bookmarkEnd w:id="80"/>
    <w:bookmarkStart w:name="z83"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қызметімен және мемлекеттік органның басқа екі қызметшісімен қол қойылған акт толтырылады.</w:t>
      </w:r>
    </w:p>
    <w:bookmarkEnd w:id="81"/>
    <w:bookmarkStart w:name="z84"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қызметімен "Б" корпусы қызметшісінің бағалау нәтижесі мемлекеттік органдардың интранет-порталы арқылы жолданады.</w:t>
      </w:r>
    </w:p>
    <w:bookmarkEnd w:id="82"/>
    <w:bookmarkStart w:name="z85"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86"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87"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88"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__________________________ </w:t>
            </w:r>
            <w:r>
              <w:br/>
            </w:r>
            <w:r>
              <w:rPr>
                <w:rFonts w:ascii="Times New Roman"/>
                <w:b w:val="false"/>
                <w:i w:val="false"/>
                <w:color w:val="000000"/>
                <w:sz w:val="20"/>
              </w:rPr>
              <w:t>қолы _________________________</w:t>
            </w:r>
          </w:p>
        </w:tc>
      </w:tr>
    </w:tbl>
    <w:bookmarkStart w:name="z92" w:id="8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7"/>
    <w:bookmarkStart w:name="z93" w:id="88"/>
    <w:p>
      <w:pPr>
        <w:spacing w:after="0"/>
        <w:ind w:left="0"/>
        <w:jc w:val="both"/>
      </w:pPr>
      <w:r>
        <w:rPr>
          <w:rFonts w:ascii="Times New Roman"/>
          <w:b w:val="false"/>
          <w:i w:val="false"/>
          <w:color w:val="000000"/>
          <w:sz w:val="28"/>
        </w:rPr>
        <w:t xml:space="preserve">
      __________________________________ жыл </w:t>
      </w:r>
    </w:p>
    <w:bookmarkEnd w:id="88"/>
    <w:p>
      <w:pPr>
        <w:spacing w:after="0"/>
        <w:ind w:left="0"/>
        <w:jc w:val="both"/>
      </w:pPr>
      <w:r>
        <w:rPr>
          <w:rFonts w:ascii="Times New Roman"/>
          <w:b w:val="false"/>
          <w:i w:val="false"/>
          <w:color w:val="000000"/>
          <w:sz w:val="28"/>
        </w:rPr>
        <w:t xml:space="preserve">
      (жеке жоспар құрастырылатын кезең) </w:t>
      </w:r>
    </w:p>
    <w:bookmarkStart w:name="z94" w:id="89"/>
    <w:p>
      <w:pPr>
        <w:spacing w:after="0"/>
        <w:ind w:left="0"/>
        <w:jc w:val="both"/>
      </w:pPr>
      <w:r>
        <w:rPr>
          <w:rFonts w:ascii="Times New Roman"/>
          <w:b w:val="false"/>
          <w:i w:val="false"/>
          <w:color w:val="000000"/>
          <w:sz w:val="28"/>
        </w:rPr>
        <w:t xml:space="preserve">
      Қызметшінің (тегі, аты, әкесінің аты (болған жағдайда)) </w:t>
      </w:r>
    </w:p>
    <w:bookmarkEnd w:id="89"/>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Қызметшінің лауазымы: </w:t>
      </w:r>
    </w:p>
    <w:p>
      <w:pPr>
        <w:spacing w:after="0"/>
        <w:ind w:left="0"/>
        <w:jc w:val="both"/>
      </w:pPr>
      <w:bookmarkStart w:name="z95" w:id="90"/>
      <w:r>
        <w:rPr>
          <w:rFonts w:ascii="Times New Roman"/>
          <w:b w:val="false"/>
          <w:i w:val="false"/>
          <w:color w:val="000000"/>
          <w:sz w:val="28"/>
        </w:rPr>
        <w:t xml:space="preserve">
      _________________________________________________________ </w:t>
      </w:r>
    </w:p>
    <w:bookmarkEnd w:id="90"/>
    <w:p>
      <w:pPr>
        <w:spacing w:after="0"/>
        <w:ind w:left="0"/>
        <w:jc w:val="both"/>
      </w:pPr>
      <w:r>
        <w:rPr>
          <w:rFonts w:ascii="Times New Roman"/>
          <w:b w:val="false"/>
          <w:i w:val="false"/>
          <w:color w:val="000000"/>
          <w:sz w:val="28"/>
        </w:rPr>
        <w:t xml:space="preserve">Қызметшінің құрылымдық бөлімшесінің атауы: </w:t>
      </w:r>
    </w:p>
    <w:bookmarkStart w:name="z96" w:id="91"/>
    <w:p>
      <w:pPr>
        <w:spacing w:after="0"/>
        <w:ind w:left="0"/>
        <w:jc w:val="both"/>
      </w:pPr>
      <w:r>
        <w:rPr>
          <w:rFonts w:ascii="Times New Roman"/>
          <w:b w:val="false"/>
          <w:i w:val="false"/>
          <w:color w:val="000000"/>
          <w:sz w:val="28"/>
        </w:rPr>
        <w:t xml:space="preserve">
      _____________________________________ _____________________________________________________________________________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 w:id="92"/>
    <w:p>
      <w:pPr>
        <w:spacing w:after="0"/>
        <w:ind w:left="0"/>
        <w:jc w:val="both"/>
      </w:pPr>
      <w:r>
        <w:rPr>
          <w:rFonts w:ascii="Times New Roman"/>
          <w:b w:val="false"/>
          <w:i w:val="false"/>
          <w:color w:val="000000"/>
          <w:sz w:val="28"/>
        </w:rPr>
        <w:t>
      Нысаналы мақсатты индикатор қол жеткізуден күтілетін оң өзгерістер</w:t>
      </w:r>
    </w:p>
    <w:bookmarkEnd w:id="92"/>
    <w:bookmarkStart w:name="z98"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78105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85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 </w:t>
            </w:r>
            <w:r>
              <w:br/>
            </w:r>
            <w:r>
              <w:rPr>
                <w:rFonts w:ascii="Times New Roman"/>
                <w:b w:val="false"/>
                <w:i w:val="false"/>
                <w:color w:val="000000"/>
                <w:sz w:val="20"/>
              </w:rPr>
              <w:t xml:space="preserve">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____________________________ </w:t>
            </w:r>
            <w:r>
              <w:br/>
            </w:r>
            <w:r>
              <w:rPr>
                <w:rFonts w:ascii="Times New Roman"/>
                <w:b w:val="false"/>
                <w:i w:val="false"/>
                <w:color w:val="000000"/>
                <w:sz w:val="20"/>
              </w:rPr>
              <w:t xml:space="preserve">қолы _________________________ </w:t>
            </w:r>
          </w:p>
        </w:tc>
      </w:tr>
    </w:tbl>
    <w:bookmarkStart w:name="z102" w:id="94"/>
    <w:p>
      <w:pPr>
        <w:spacing w:after="0"/>
        <w:ind w:left="0"/>
        <w:jc w:val="left"/>
      </w:pPr>
      <w:r>
        <w:rPr>
          <w:rFonts w:ascii="Times New Roman"/>
          <w:b/>
          <w:i w:val="false"/>
          <w:color w:val="000000"/>
        </w:rPr>
        <w:t xml:space="preserve"> НМИ бойынша бағалау парағы</w:t>
      </w:r>
    </w:p>
    <w:bookmarkEnd w:id="94"/>
    <w:p>
      <w:pPr>
        <w:spacing w:after="0"/>
        <w:ind w:left="0"/>
        <w:jc w:val="both"/>
      </w:pPr>
      <w:bookmarkStart w:name="z103" w:id="95"/>
      <w:r>
        <w:rPr>
          <w:rFonts w:ascii="Times New Roman"/>
          <w:b w:val="false"/>
          <w:i w:val="false"/>
          <w:color w:val="000000"/>
          <w:sz w:val="28"/>
        </w:rPr>
        <w:t xml:space="preserve">
       ____________________________________________________ </w:t>
      </w:r>
    </w:p>
    <w:bookmarkEnd w:id="95"/>
    <w:p>
      <w:pPr>
        <w:spacing w:after="0"/>
        <w:ind w:left="0"/>
        <w:jc w:val="both"/>
      </w:pPr>
      <w:r>
        <w:rPr>
          <w:rFonts w:ascii="Times New Roman"/>
          <w:b w:val="false"/>
          <w:i w:val="false"/>
          <w:color w:val="000000"/>
          <w:sz w:val="28"/>
        </w:rPr>
        <w:t xml:space="preserve">(Т.А.Ә., бағаланатын тұлғаның лауазымы) </w:t>
      </w:r>
    </w:p>
    <w:p>
      <w:pPr>
        <w:spacing w:after="0"/>
        <w:ind w:left="0"/>
        <w:jc w:val="both"/>
      </w:pPr>
      <w:bookmarkStart w:name="z104" w:id="96"/>
      <w:r>
        <w:rPr>
          <w:rFonts w:ascii="Times New Roman"/>
          <w:b w:val="false"/>
          <w:i w:val="false"/>
          <w:color w:val="000000"/>
          <w:sz w:val="28"/>
        </w:rPr>
        <w:t xml:space="preserve">
      ____________________________________ </w:t>
      </w:r>
    </w:p>
    <w:bookmarkEnd w:id="96"/>
    <w:p>
      <w:pPr>
        <w:spacing w:after="0"/>
        <w:ind w:left="0"/>
        <w:jc w:val="both"/>
      </w:pPr>
      <w:r>
        <w:rPr>
          <w:rFonts w:ascii="Times New Roman"/>
          <w:b w:val="false"/>
          <w:i w:val="false"/>
          <w:color w:val="000000"/>
          <w:sz w:val="28"/>
        </w:rPr>
        <w:t xml:space="preserve">(бағаланатын кезең)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 w:id="97"/>
    <w:p>
      <w:pPr>
        <w:spacing w:after="0"/>
        <w:ind w:left="0"/>
        <w:jc w:val="both"/>
      </w:pPr>
      <w:r>
        <w:rPr>
          <w:rFonts w:ascii="Times New Roman"/>
          <w:b w:val="false"/>
          <w:i w:val="false"/>
          <w:color w:val="000000"/>
          <w:sz w:val="28"/>
        </w:rPr>
        <w:t xml:space="preserve">
      Бағалау нәтижесі __________________________________________________ </w:t>
      </w:r>
    </w:p>
    <w:bookmarkEnd w:id="97"/>
    <w:p>
      <w:pPr>
        <w:spacing w:after="0"/>
        <w:ind w:left="0"/>
        <w:jc w:val="both"/>
      </w:pPr>
      <w:r>
        <w:rPr>
          <w:rFonts w:ascii="Times New Roman"/>
          <w:b w:val="false"/>
          <w:i w:val="false"/>
          <w:color w:val="000000"/>
          <w:sz w:val="28"/>
        </w:rPr>
        <w:t>
                                     (қанағаттанарлықсыз, қанағаттанарлық, тиімді, өте жақсы)</w:t>
      </w:r>
    </w:p>
    <w:bookmarkStart w:name="z106"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78105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5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 </w:t>
            </w:r>
            <w:r>
              <w:br/>
            </w:r>
            <w:r>
              <w:rPr>
                <w:rFonts w:ascii="Times New Roman"/>
                <w:b w:val="false"/>
                <w:i w:val="false"/>
                <w:color w:val="000000"/>
                <w:sz w:val="20"/>
              </w:rPr>
              <w:t xml:space="preserve">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09" w:id="99"/>
    <w:p>
      <w:pPr>
        <w:spacing w:after="0"/>
        <w:ind w:left="0"/>
        <w:jc w:val="left"/>
      </w:pPr>
      <w:r>
        <w:rPr>
          <w:rFonts w:ascii="Times New Roman"/>
          <w:b/>
          <w:i w:val="false"/>
          <w:color w:val="000000"/>
        </w:rPr>
        <w:t xml:space="preserve"> Құзыреттер бойынша бағалау парағы</w:t>
      </w:r>
    </w:p>
    <w:bookmarkEnd w:id="99"/>
    <w:p>
      <w:pPr>
        <w:spacing w:after="0"/>
        <w:ind w:left="0"/>
        <w:jc w:val="both"/>
      </w:pPr>
      <w:bookmarkStart w:name="z110" w:id="100"/>
      <w:r>
        <w:rPr>
          <w:rFonts w:ascii="Times New Roman"/>
          <w:b w:val="false"/>
          <w:i w:val="false"/>
          <w:color w:val="000000"/>
          <w:sz w:val="28"/>
        </w:rPr>
        <w:t xml:space="preserve">
      _________________жыл </w:t>
      </w:r>
    </w:p>
    <w:bookmarkEnd w:id="100"/>
    <w:p>
      <w:pPr>
        <w:spacing w:after="0"/>
        <w:ind w:left="0"/>
        <w:jc w:val="both"/>
      </w:pPr>
      <w:r>
        <w:rPr>
          <w:rFonts w:ascii="Times New Roman"/>
          <w:b w:val="false"/>
          <w:i w:val="false"/>
          <w:color w:val="000000"/>
          <w:sz w:val="28"/>
        </w:rPr>
        <w:t xml:space="preserve">   (бағаланатын жыл)</w:t>
      </w:r>
    </w:p>
    <w:bookmarkStart w:name="z111" w:id="101"/>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01"/>
    <w:bookmarkStart w:name="z112" w:id="102"/>
    <w:p>
      <w:pPr>
        <w:spacing w:after="0"/>
        <w:ind w:left="0"/>
        <w:jc w:val="both"/>
      </w:pPr>
      <w:r>
        <w:rPr>
          <w:rFonts w:ascii="Times New Roman"/>
          <w:b w:val="false"/>
          <w:i w:val="false"/>
          <w:color w:val="000000"/>
          <w:sz w:val="28"/>
        </w:rPr>
        <w:t xml:space="preserve">
      _________________________________________________________ </w:t>
      </w:r>
    </w:p>
    <w:bookmarkEnd w:id="102"/>
    <w:bookmarkStart w:name="z113" w:id="103"/>
    <w:p>
      <w:pPr>
        <w:spacing w:after="0"/>
        <w:ind w:left="0"/>
        <w:jc w:val="both"/>
      </w:pPr>
      <w:r>
        <w:rPr>
          <w:rFonts w:ascii="Times New Roman"/>
          <w:b w:val="false"/>
          <w:i w:val="false"/>
          <w:color w:val="000000"/>
          <w:sz w:val="28"/>
        </w:rPr>
        <w:t xml:space="preserve">
      Бағаланатын қызметшінің лауазымы: </w:t>
      </w:r>
    </w:p>
    <w:bookmarkEnd w:id="103"/>
    <w:bookmarkStart w:name="z114" w:id="104"/>
    <w:p>
      <w:pPr>
        <w:spacing w:after="0"/>
        <w:ind w:left="0"/>
        <w:jc w:val="both"/>
      </w:pPr>
      <w:r>
        <w:rPr>
          <w:rFonts w:ascii="Times New Roman"/>
          <w:b w:val="false"/>
          <w:i w:val="false"/>
          <w:color w:val="000000"/>
          <w:sz w:val="28"/>
        </w:rPr>
        <w:t xml:space="preserve">
      __________________________________ </w:t>
      </w:r>
    </w:p>
    <w:bookmarkEnd w:id="104"/>
    <w:bookmarkStart w:name="z115" w:id="105"/>
    <w:p>
      <w:pPr>
        <w:spacing w:after="0"/>
        <w:ind w:left="0"/>
        <w:jc w:val="both"/>
      </w:pPr>
      <w:r>
        <w:rPr>
          <w:rFonts w:ascii="Times New Roman"/>
          <w:b w:val="false"/>
          <w:i w:val="false"/>
          <w:color w:val="000000"/>
          <w:sz w:val="28"/>
        </w:rPr>
        <w:t xml:space="preserve">
      Бағаланатын қызметшінің құрылымдық бөлімшесінің атауы: </w:t>
      </w:r>
    </w:p>
    <w:bookmarkEnd w:id="105"/>
    <w:bookmarkStart w:name="z116" w:id="106"/>
    <w:p>
      <w:pPr>
        <w:spacing w:after="0"/>
        <w:ind w:left="0"/>
        <w:jc w:val="both"/>
      </w:pPr>
      <w:r>
        <w:rPr>
          <w:rFonts w:ascii="Times New Roman"/>
          <w:b w:val="false"/>
          <w:i w:val="false"/>
          <w:color w:val="000000"/>
          <w:sz w:val="28"/>
        </w:rPr>
        <w:t xml:space="preserve">
      __________________________________________________________________ </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 w:id="107"/>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07"/>
    <w:bookmarkStart w:name="z118" w:id="108"/>
    <w:p>
      <w:pPr>
        <w:spacing w:after="0"/>
        <w:ind w:left="0"/>
        <w:jc w:val="both"/>
      </w:pPr>
      <w:r>
        <w:rPr>
          <w:rFonts w:ascii="Times New Roman"/>
          <w:b w:val="false"/>
          <w:i w:val="false"/>
          <w:color w:val="000000"/>
          <w:sz w:val="28"/>
        </w:rPr>
        <w:t xml:space="preserve">
      </w:t>
      </w:r>
    </w:p>
    <w:bookmarkEnd w:id="108"/>
    <w:p>
      <w:pPr>
        <w:spacing w:after="0"/>
        <w:ind w:left="0"/>
        <w:jc w:val="both"/>
      </w:pPr>
      <w:r>
        <w:drawing>
          <wp:inline distT="0" distB="0" distL="0" distR="0">
            <wp:extent cx="78105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85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 </w:t>
            </w:r>
            <w:r>
              <w:br/>
            </w:r>
            <w:r>
              <w:rPr>
                <w:rFonts w:ascii="Times New Roman"/>
                <w:b w:val="false"/>
                <w:i w:val="false"/>
                <w:color w:val="000000"/>
                <w:sz w:val="20"/>
              </w:rPr>
              <w:t xml:space="preserve">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1" w:id="109"/>
    <w:p>
      <w:pPr>
        <w:spacing w:after="0"/>
        <w:ind w:left="0"/>
        <w:jc w:val="left"/>
      </w:pPr>
      <w:r>
        <w:rPr>
          <w:rFonts w:ascii="Times New Roman"/>
          <w:b/>
          <w:i w:val="false"/>
          <w:color w:val="000000"/>
        </w:rPr>
        <w:t xml:space="preserve"> Құзыреттердің мінез-құлық индикаторлары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талдайды және басшылыққа енгізеді; </w:t>
            </w:r>
          </w:p>
          <w:p>
            <w:pPr>
              <w:spacing w:after="20"/>
              <w:ind w:left="20"/>
              <w:jc w:val="both"/>
            </w:pPr>
            <w:r>
              <w:rPr>
                <w:rFonts w:ascii="Times New Roman"/>
                <w:b w:val="false"/>
                <w:i w:val="false"/>
                <w:color w:val="000000"/>
                <w:sz w:val="20"/>
              </w:rPr>
              <w:t xml:space="preserve">Сеніп тапсырылған ұжымның жұмысын жоспарлайды және ұйымдастырады, олардың жоспарланған нәтижелерге қол жеткізуіне ықпал етеді; Қызметкерлердің қойылған міндеттердің орындалуы барысындағы қызметіне бақылау жүргізеді; </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талдамайды және басшылыққа енгізбейді; </w:t>
            </w:r>
          </w:p>
          <w:p>
            <w:pPr>
              <w:spacing w:after="20"/>
              <w:ind w:left="20"/>
              <w:jc w:val="both"/>
            </w:pP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 Қызметкерлердің қойылған міндеттердің орындалуына бақылау жүргізбейді;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Басымдылығына қарай тапсырмаларды маңыздылығы ретімен қояды; Басшылыққа сапалы құжаттар дайындайды және енгізеді; </w:t>
            </w:r>
          </w:p>
          <w:p>
            <w:pPr>
              <w:spacing w:after="20"/>
              <w:ind w:left="20"/>
              <w:jc w:val="both"/>
            </w:pPr>
            <w:r>
              <w:rPr>
                <w:rFonts w:ascii="Times New Roman"/>
                <w:b w:val="false"/>
                <w:i w:val="false"/>
                <w:color w:val="000000"/>
                <w:sz w:val="20"/>
              </w:rPr>
              <w:t>Өлшеулі уақыт жағдайында жұмыс жасай алады;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Сапасыз құжаттар әзірлейді; Жедел жұмыс жасамайды;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 Бөлімшенің қоғаммен тиімді жұмысын ұйымдастыру бойынша ұсыныс жасайды; Бірлесіп жұмыс атқару үшін әріптестерімен тәжірибесімен және білімімен бөліседі;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 қатынас орнатады; Бөлімше және қоғаммен тиімді жұмыс ұйымдастыру бойынша ұсыныс жасамайды; Бірлесіп жұмыс атқару үшін әріптестерімен тәжірибесімен және білімімен бөліспейді;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p>
          <w:p>
            <w:pPr>
              <w:spacing w:after="20"/>
              <w:ind w:left="20"/>
              <w:jc w:val="both"/>
            </w:pPr>
            <w:r>
              <w:rPr>
                <w:rFonts w:ascii="Times New Roman"/>
                <w:b w:val="false"/>
                <w:i w:val="false"/>
                <w:color w:val="000000"/>
                <w:sz w:val="20"/>
              </w:rPr>
              <w:t>Әртүрлі мемлекеттік органдар мен ұйымдардың өкілдерімен және әріптестерімен өзара әрекеттеспейді;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xml:space="preserve">Шешім қабылдаудағы тәсілдерді ұжыммен талқылайды; </w:t>
            </w:r>
          </w:p>
          <w:p>
            <w:pPr>
              <w:spacing w:after="20"/>
              <w:ind w:left="20"/>
              <w:jc w:val="both"/>
            </w:pP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xml:space="preserve">Әртүрлі дереккөздерден алынған мағлұматтарды ескермейді, мүмкін болатын қауіптерді талдамайды және болжамайды; </w:t>
            </w:r>
          </w:p>
          <w:p>
            <w:pPr>
              <w:spacing w:after="20"/>
              <w:ind w:left="20"/>
              <w:jc w:val="both"/>
            </w:pPr>
            <w:r>
              <w:rPr>
                <w:rFonts w:ascii="Times New Roman"/>
                <w:b w:val="false"/>
                <w:i w:val="false"/>
                <w:color w:val="000000"/>
                <w:sz w:val="20"/>
              </w:rPr>
              <w:t>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Мүмкін болатын қауіптерді ескермейді немесе мәселелерді шешудің альтернативасын ұсынбайды;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жасайды;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xml:space="preserve">Қызмет көрсетуге қанағаттанушылық деңгейін талдайды және оларды жетілдірудің жөнінде ұсыныстар енгізеді; </w:t>
            </w:r>
          </w:p>
          <w:p>
            <w:pPr>
              <w:spacing w:after="20"/>
              <w:ind w:left="20"/>
              <w:jc w:val="both"/>
            </w:pPr>
            <w:r>
              <w:rPr>
                <w:rFonts w:ascii="Times New Roman"/>
                <w:b w:val="false"/>
                <w:i w:val="false"/>
                <w:color w:val="000000"/>
                <w:sz w:val="20"/>
              </w:rPr>
              <w:t>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алушыға дөрекілік және немқұрайлылық білдіреді; Тұтынушының сұрақтары мен мәселелеріне мән бермейді; </w:t>
            </w:r>
          </w:p>
          <w:p>
            <w:pPr>
              <w:spacing w:after="20"/>
              <w:ind w:left="20"/>
              <w:jc w:val="both"/>
            </w:pPr>
            <w:r>
              <w:rPr>
                <w:rFonts w:ascii="Times New Roman"/>
                <w:b w:val="false"/>
                <w:i w:val="false"/>
                <w:color w:val="000000"/>
                <w:sz w:val="20"/>
              </w:rPr>
              <w:t>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Бағыныстағыларды қызмет алушыларды қолжетімді ақпараттандыруға бағдарлайды; Тұтынушыға ақпараттарды құр- метпен және игілікпен жеткізеді; </w:t>
            </w:r>
          </w:p>
          <w:p>
            <w:pPr>
              <w:spacing w:after="20"/>
              <w:ind w:left="20"/>
              <w:jc w:val="both"/>
            </w:pPr>
            <w:r>
              <w:rPr>
                <w:rFonts w:ascii="Times New Roman"/>
                <w:b w:val="false"/>
                <w:i w:val="false"/>
                <w:color w:val="000000"/>
                <w:sz w:val="20"/>
              </w:rPr>
              <w:t>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 Тұтынушыға ақпараттарды жеткізбейді немесе немқұрайлы және жақтырмай жеткізеді;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алушыларды ақпараттандырудың тиімді тәсілдерін қолданады; </w:t>
            </w:r>
          </w:p>
          <w:p>
            <w:pPr>
              <w:spacing w:after="20"/>
              <w:ind w:left="20"/>
              <w:jc w:val="both"/>
            </w:pPr>
            <w:r>
              <w:rPr>
                <w:rFonts w:ascii="Times New Roman"/>
                <w:b w:val="false"/>
                <w:i w:val="false"/>
                <w:color w:val="000000"/>
                <w:sz w:val="20"/>
              </w:rPr>
              <w:t>Тұтынушыға ақпаратты қолжетімді ауызша және жазбаша түрде жеткізеді;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алушыларды ақпараттандырудың тиімсіз тәсілдерін қолданады; </w:t>
            </w:r>
          </w:p>
          <w:p>
            <w:pPr>
              <w:spacing w:after="20"/>
              <w:ind w:left="20"/>
              <w:jc w:val="both"/>
            </w:pPr>
            <w:r>
              <w:rPr>
                <w:rFonts w:ascii="Times New Roman"/>
                <w:b w:val="false"/>
                <w:i w:val="false"/>
                <w:color w:val="000000"/>
                <w:sz w:val="20"/>
              </w:rPr>
              <w:t xml:space="preserve">Тұтынушыға ақпаратты ауызша және жазбаша түрде жеткізбейді немесе түсініксіз жет- кізеді; </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 Болып жатқан өзгерістерге талдау жасайды және жұмысты жақсарту бойынша уақтылы шаралар қабылдайды;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 Болып жатқан өзгерістерге талдау жасамайды және жұмысты жақсарту бойынша шаралар қабылдамайды;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 жақсарту жөнінде ұсыныстар енгізеді; </w:t>
            </w:r>
          </w:p>
          <w:p>
            <w:pPr>
              <w:spacing w:after="20"/>
              <w:ind w:left="20"/>
              <w:jc w:val="both"/>
            </w:pP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Өзгеріс жағдайларында өзін - өзі бақылайды;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қолданыстағы рәсімдері мен әдістерін ұстанады; Жаңа бағыттар мен әдістерді зерттеп оларды енгізбейді; </w:t>
            </w:r>
          </w:p>
          <w:p>
            <w:pPr>
              <w:spacing w:after="20"/>
              <w:ind w:left="20"/>
              <w:jc w:val="both"/>
            </w:pPr>
            <w:r>
              <w:rPr>
                <w:rFonts w:ascii="Times New Roman"/>
                <w:b w:val="false"/>
                <w:i w:val="false"/>
                <w:color w:val="000000"/>
                <w:sz w:val="20"/>
              </w:rPr>
              <w:t xml:space="preserve">Өзгеріс жағдайларында өзін- өзі бақылай алмайды; </w:t>
            </w:r>
          </w:p>
          <w:p>
            <w:pPr>
              <w:spacing w:after="20"/>
              <w:ind w:left="20"/>
              <w:jc w:val="both"/>
            </w:pPr>
            <w:r>
              <w:rPr>
                <w:rFonts w:ascii="Times New Roman"/>
                <w:b w:val="false"/>
                <w:i w:val="false"/>
                <w:color w:val="000000"/>
                <w:sz w:val="20"/>
              </w:rPr>
              <w:t>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 Мақсатқа жету үшін өзінің құзыреттерін дамытады және оларды бағыныстыларда дамыту үшін шаралар қабылдайды;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 Мақсатқа жету үшін өзінің және бағыныстыларының құзыреттерін дамытпайды;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білімдер мен технологияларға қызығушылық танытады; Өзіндігінен дамуға ұмтылады, жаңа ақпараттар мен оны қолданудың әдістерін ізденеді; </w:t>
            </w:r>
          </w:p>
          <w:p>
            <w:pPr>
              <w:spacing w:after="20"/>
              <w:ind w:left="20"/>
              <w:jc w:val="both"/>
            </w:pPr>
            <w:r>
              <w:rPr>
                <w:rFonts w:ascii="Times New Roman"/>
                <w:b w:val="false"/>
                <w:i w:val="false"/>
                <w:color w:val="000000"/>
                <w:sz w:val="20"/>
              </w:rPr>
              <w:t>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білімдер мен технологияларға қызығушылық танытпайды; Өзіндігінен дамуға ұмтылмайды, жаңа ақпараттар мен оны қолдану әдістерімен қызықпайды; </w:t>
            </w:r>
          </w:p>
          <w:p>
            <w:pPr>
              <w:spacing w:after="20"/>
              <w:ind w:left="20"/>
              <w:jc w:val="both"/>
            </w:pPr>
            <w:r>
              <w:rPr>
                <w:rFonts w:ascii="Times New Roman"/>
                <w:b w:val="false"/>
                <w:i w:val="false"/>
                <w:color w:val="000000"/>
                <w:sz w:val="20"/>
              </w:rPr>
              <w:t>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xml:space="preserve">Ұжымның мүддесін өз мүддесінен жоғары қояды; Жұмыста табандылық танытады; </w:t>
            </w:r>
          </w:p>
          <w:p>
            <w:pPr>
              <w:spacing w:after="20"/>
              <w:ind w:left="20"/>
              <w:jc w:val="both"/>
            </w:pPr>
            <w:r>
              <w:rPr>
                <w:rFonts w:ascii="Times New Roman"/>
                <w:b w:val="false"/>
                <w:i w:val="false"/>
                <w:color w:val="000000"/>
                <w:sz w:val="20"/>
              </w:rPr>
              <w:t>Ұжымдағы сыйластық пен сенім ахуалын қалыптастырады; Бағыныстылардың іс-әрекетінде шынайылық және әділеттілік принциптерін сақтауды қамтамасыз етеді;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Ұжымда белгіленген стандарттар мен нормалардың, шектеулер мен тыйымдардың орын алуына жол береді; Өз мүддесін ұжым мүддесінен жоғары қояды; Жұмыста табандылық танытпайды; </w:t>
            </w:r>
          </w:p>
          <w:p>
            <w:pPr>
              <w:spacing w:after="20"/>
              <w:ind w:left="20"/>
              <w:jc w:val="both"/>
            </w:pPr>
            <w:r>
              <w:rPr>
                <w:rFonts w:ascii="Times New Roman"/>
                <w:b w:val="false"/>
                <w:i w:val="false"/>
                <w:color w:val="000000"/>
                <w:sz w:val="20"/>
              </w:rPr>
              <w:t>Ұжымдағы сыйластық пен сенім ахуалын қалыптастырмайды;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Өзінің жұмысын адал орындайды; </w:t>
            </w:r>
          </w:p>
          <w:p>
            <w:pPr>
              <w:spacing w:after="20"/>
              <w:ind w:left="20"/>
              <w:jc w:val="both"/>
            </w:pPr>
            <w:r>
              <w:rPr>
                <w:rFonts w:ascii="Times New Roman"/>
                <w:b w:val="false"/>
                <w:i w:val="false"/>
                <w:color w:val="000000"/>
                <w:sz w:val="20"/>
              </w:rPr>
              <w:t>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сайкелмейтін мінез құлықтар танытады; Өзінің жұмысын орындау барысында немқұрайлылық білдіреді; </w:t>
            </w:r>
          </w:p>
          <w:p>
            <w:pPr>
              <w:spacing w:after="20"/>
              <w:ind w:left="20"/>
              <w:jc w:val="both"/>
            </w:pPr>
            <w:r>
              <w:rPr>
                <w:rFonts w:ascii="Times New Roman"/>
                <w:b w:val="false"/>
                <w:i w:val="false"/>
                <w:color w:val="000000"/>
                <w:sz w:val="20"/>
              </w:rPr>
              <w:t>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 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 </w:t>
            </w:r>
            <w:r>
              <w:br/>
            </w:r>
            <w:r>
              <w:rPr>
                <w:rFonts w:ascii="Times New Roman"/>
                <w:b w:val="false"/>
                <w:i w:val="false"/>
                <w:color w:val="000000"/>
                <w:sz w:val="20"/>
              </w:rPr>
              <w:t xml:space="preserve">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__________________________ </w:t>
            </w:r>
            <w:r>
              <w:br/>
            </w:r>
            <w:r>
              <w:rPr>
                <w:rFonts w:ascii="Times New Roman"/>
                <w:b w:val="false"/>
                <w:i w:val="false"/>
                <w:color w:val="000000"/>
                <w:sz w:val="20"/>
              </w:rPr>
              <w:t>қолы _________________________</w:t>
            </w:r>
          </w:p>
        </w:tc>
      </w:tr>
    </w:tbl>
    <w:bookmarkStart w:name="z125" w:id="110"/>
    <w:p>
      <w:pPr>
        <w:spacing w:after="0"/>
        <w:ind w:left="0"/>
        <w:jc w:val="left"/>
      </w:pPr>
      <w:r>
        <w:rPr>
          <w:rFonts w:ascii="Times New Roman"/>
          <w:b/>
          <w:i w:val="false"/>
          <w:color w:val="000000"/>
        </w:rPr>
        <w:t xml:space="preserve"> Бағалау жөніндегі комиссия отырысының хаттамасы</w:t>
      </w:r>
    </w:p>
    <w:bookmarkEnd w:id="110"/>
    <w:p>
      <w:pPr>
        <w:spacing w:after="0"/>
        <w:ind w:left="0"/>
        <w:jc w:val="both"/>
      </w:pPr>
      <w:bookmarkStart w:name="z126" w:id="111"/>
      <w:r>
        <w:rPr>
          <w:rFonts w:ascii="Times New Roman"/>
          <w:b w:val="false"/>
          <w:i w:val="false"/>
          <w:color w:val="000000"/>
          <w:sz w:val="28"/>
        </w:rPr>
        <w:t xml:space="preserve">
      ____________________________________________________________________ </w:t>
      </w:r>
    </w:p>
    <w:bookmarkEnd w:id="111"/>
    <w:p>
      <w:pPr>
        <w:spacing w:after="0"/>
        <w:ind w:left="0"/>
        <w:jc w:val="both"/>
      </w:pPr>
      <w:r>
        <w:rPr>
          <w:rFonts w:ascii="Times New Roman"/>
          <w:b w:val="false"/>
          <w:i w:val="false"/>
          <w:color w:val="000000"/>
          <w:sz w:val="28"/>
        </w:rPr>
        <w:t>(мемлекеттік органның атауы)</w:t>
      </w:r>
    </w:p>
    <w:p>
      <w:pPr>
        <w:spacing w:after="0"/>
        <w:ind w:left="0"/>
        <w:jc w:val="both"/>
      </w:pPr>
      <w:bookmarkStart w:name="z127" w:id="112"/>
      <w:r>
        <w:rPr>
          <w:rFonts w:ascii="Times New Roman"/>
          <w:b w:val="false"/>
          <w:i w:val="false"/>
          <w:color w:val="000000"/>
          <w:sz w:val="28"/>
        </w:rPr>
        <w:t xml:space="preserve">
      ____________________________________________________________________ </w:t>
      </w:r>
    </w:p>
    <w:bookmarkEnd w:id="112"/>
    <w:p>
      <w:pPr>
        <w:spacing w:after="0"/>
        <w:ind w:left="0"/>
        <w:jc w:val="both"/>
      </w:pPr>
      <w:r>
        <w:rPr>
          <w:rFonts w:ascii="Times New Roman"/>
          <w:b w:val="false"/>
          <w:i w:val="false"/>
          <w:color w:val="000000"/>
          <w:sz w:val="28"/>
        </w:rPr>
        <w:t>(бағалау мерзімі жыл)</w:t>
      </w:r>
    </w:p>
    <w:bookmarkStart w:name="z128" w:id="113"/>
    <w:p>
      <w:pPr>
        <w:spacing w:after="0"/>
        <w:ind w:left="0"/>
        <w:jc w:val="left"/>
      </w:pPr>
      <w:r>
        <w:rPr>
          <w:rFonts w:ascii="Times New Roman"/>
          <w:b/>
          <w:i w:val="false"/>
          <w:color w:val="000000"/>
        </w:rPr>
        <w:t xml:space="preserve"> Бағалау нәтижелері </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р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114"/>
    <w:p>
      <w:pPr>
        <w:spacing w:after="0"/>
        <w:ind w:left="0"/>
        <w:jc w:val="both"/>
      </w:pPr>
      <w:r>
        <w:rPr>
          <w:rFonts w:ascii="Times New Roman"/>
          <w:b w:val="false"/>
          <w:i w:val="false"/>
          <w:color w:val="000000"/>
          <w:sz w:val="28"/>
        </w:rPr>
        <w:t xml:space="preserve">
      Комиссия қорытындысы: </w:t>
      </w:r>
    </w:p>
    <w:bookmarkEnd w:id="114"/>
    <w:bookmarkStart w:name="z130" w:id="115"/>
    <w:p>
      <w:pPr>
        <w:spacing w:after="0"/>
        <w:ind w:left="0"/>
        <w:jc w:val="both"/>
      </w:pPr>
      <w:r>
        <w:rPr>
          <w:rFonts w:ascii="Times New Roman"/>
          <w:b w:val="false"/>
          <w:i w:val="false"/>
          <w:color w:val="000000"/>
          <w:sz w:val="28"/>
        </w:rPr>
        <w:t xml:space="preserve">
      ____________________________________________________________________ Тексерілді: </w:t>
      </w:r>
    </w:p>
    <w:bookmarkEnd w:id="115"/>
    <w:p>
      <w:pPr>
        <w:spacing w:after="0"/>
        <w:ind w:left="0"/>
        <w:jc w:val="both"/>
      </w:pPr>
      <w:bookmarkStart w:name="z131" w:id="116"/>
      <w:r>
        <w:rPr>
          <w:rFonts w:ascii="Times New Roman"/>
          <w:b w:val="false"/>
          <w:i w:val="false"/>
          <w:color w:val="000000"/>
          <w:sz w:val="28"/>
        </w:rPr>
        <w:t xml:space="preserve">
      Комиссияның хатшысы: ___________________________ Күні: _____________ </w:t>
      </w:r>
    </w:p>
    <w:bookmarkEnd w:id="116"/>
    <w:p>
      <w:pPr>
        <w:spacing w:after="0"/>
        <w:ind w:left="0"/>
        <w:jc w:val="both"/>
      </w:pPr>
      <w:r>
        <w:rPr>
          <w:rFonts w:ascii="Times New Roman"/>
          <w:b w:val="false"/>
          <w:i w:val="false"/>
          <w:color w:val="000000"/>
          <w:sz w:val="28"/>
        </w:rPr>
        <w:t xml:space="preserve">                                                            (тегі, аты-жөні, қолы)</w:t>
      </w:r>
    </w:p>
    <w:p>
      <w:pPr>
        <w:spacing w:after="0"/>
        <w:ind w:left="0"/>
        <w:jc w:val="both"/>
      </w:pPr>
      <w:bookmarkStart w:name="z132" w:id="117"/>
      <w:r>
        <w:rPr>
          <w:rFonts w:ascii="Times New Roman"/>
          <w:b w:val="false"/>
          <w:i w:val="false"/>
          <w:color w:val="000000"/>
          <w:sz w:val="28"/>
        </w:rPr>
        <w:t xml:space="preserve">
      Комиссияның төрағасы: ____________________________ Күні: ____________ </w:t>
      </w:r>
    </w:p>
    <w:bookmarkEnd w:id="117"/>
    <w:p>
      <w:pPr>
        <w:spacing w:after="0"/>
        <w:ind w:left="0"/>
        <w:jc w:val="both"/>
      </w:pPr>
      <w:r>
        <w:rPr>
          <w:rFonts w:ascii="Times New Roman"/>
          <w:b w:val="false"/>
          <w:i w:val="false"/>
          <w:color w:val="000000"/>
          <w:sz w:val="28"/>
        </w:rPr>
        <w:t xml:space="preserve">                                                            (тегі, аты-жөні, қолы)</w:t>
      </w:r>
    </w:p>
    <w:p>
      <w:pPr>
        <w:spacing w:after="0"/>
        <w:ind w:left="0"/>
        <w:jc w:val="both"/>
      </w:pPr>
      <w:bookmarkStart w:name="z133" w:id="118"/>
      <w:r>
        <w:rPr>
          <w:rFonts w:ascii="Times New Roman"/>
          <w:b w:val="false"/>
          <w:i w:val="false"/>
          <w:color w:val="000000"/>
          <w:sz w:val="28"/>
        </w:rPr>
        <w:t xml:space="preserve">
      Комиссияның мүшесі: _____________________________ Күні: _____________ </w:t>
      </w:r>
    </w:p>
    <w:bookmarkEnd w:id="118"/>
    <w:p>
      <w:pPr>
        <w:spacing w:after="0"/>
        <w:ind w:left="0"/>
        <w:jc w:val="both"/>
      </w:pPr>
      <w:r>
        <w:rPr>
          <w:rFonts w:ascii="Times New Roman"/>
          <w:b w:val="false"/>
          <w:i w:val="false"/>
          <w:color w:val="000000"/>
          <w:sz w:val="28"/>
        </w:rPr>
        <w:t xml:space="preserve">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