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dd5f" w14:textId="88dd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"Қаратал ауылдық округіндегі Қаратал ауылына шектеу іс-шараларын белгілеу туралы" Зайсан ауданы Қаратал ауылдық округі әкімінің 2017 жылғы 10 қазандағы № 3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2018 жылғы 2 тамыздағы № 6 шешімі. Шығыс Қазақстан облысы Әділет департаментінің Зайсан аудандық Әділет басқармасында 2018 жылғы 13 тамызда № 5-11-164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шілдедегі Заңының 10-1-бабының 8) тармақшасына, "Құқықтық актілер туралы" Қазақстан Республикасының 2016 жылғы 6 сәуірдегі Заңының 46-бабының 2-тармағының 4) тармақшасына сәйкес және Зайсан ауданының бас мемлекеттік ветеринариялық-санитариялық инспекторының 2018 жылғы 20 наурыздағы № 54 ұсынысы негізінде Қаратал ауылдық округі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ауданының Қаратал ауылдық округіндегі Қаратал ауылында шектеу іс-шаралары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Зайсан ауданы Қаратал ауылдық округі әкімінің 2017 жылғы 10 қазандағы № 3 "Қаратал ауылдық округіндегі Қаратал ауылына шектеу іс-шараларын белгілеу туралы" (нормативтік құқықтық актілерді мемлекеттік тіркеу Тізілімінде 2017 жылғы 30 қазанда № 5263 болып тіркелген, 2017 жылғы 13 қыркүйекте аудандық "Достық" газетінің № 69 санында және 2017 жылғы 30 қазанда Қазақстан Республикасының нормативтік құқықтық актілерінің Эталондық бақылау банкінде электрондық түрде жарияланған) шешімнің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