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4c911" w14:textId="6a4c9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2018-2020 жылдарға арналған Зырян қаласының, Серебрянск қаласының, Жаңа Бұқтырма кентінің, Октябрьск кентінің, Зубовск кентінің, Малеевск ауылдық округінің, Соловьево ауылдық округінің бюджеті туралы" Зырян ауданының мәслихатының 2017 жылғы 29 желтоқсандағы № 25/2-VI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Зырян ауданы мәслихатының 2018 жылғы 13 сәуірдегі № 28/2-VI шешімі. Шығыс Қазақстан облысы Әділет департаментінің Зырян аудандық Әділет басқармасында 2018 жылғы 17 сәуірде № 5-12-149 болып тіркелді. Күші жойылды - Шығыс Қазақстан облысы Зырян ауданы мәслихатының 2018 жылғы 29 желтоқсандағы № 42/2-VI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Зырян ауданы мәслихатының 29.12.2018 </w:t>
      </w:r>
      <w:r>
        <w:rPr>
          <w:rFonts w:ascii="Times New Roman"/>
          <w:b w:val="false"/>
          <w:i w:val="false"/>
          <w:color w:val="ff0000"/>
          <w:sz w:val="28"/>
        </w:rPr>
        <w:t>№ 42/2-VI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 тармағының 1) тармақшасына, "2018-2020 жылдарға арналған Зырян аудандық бюджеті туралы" Зырян ауданының мәслихатының 2017 жылғы 25 желтоқсандағы № 24/2-VI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Зырян ауданының мәслихатының 2018 жылғы 3 сәуірдегі 27/17-VI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5-12-148 нөмірімен тіркелген) сәйкес, Зырян ауданының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"2018- 2020 жылдарға арналған Зырян қаласының, Серебрянск қаласының, Жаңа Бұқтырма кентінің, Октябрьск кентінің, Зубовск кентінің, Малеевск ауылдық округінің, Соловьево ауылдық округінің бюджеті туралы" Зырян ауданының мәслихатының 2017 жылғы 29 желтоқсандағы № 25/2-VI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5436 нөмірімен тіркелген, Қазақстан Республикасы нормативтік құқықтық актілерінің Эталондық бақылау банкінде 2018 жылғы 24 қаңтарда электрондық түрде жарияланған)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 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2018-2020 жылдарға арналған Зырян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 бекітілсін: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314783,0 мың теңге, соның ішінде: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түсімдер– 266299,0 мың теңге;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түсімдер– 3510,0 мың теңге;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түсімдер– 0,0 мың теңге;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түсімі– 44974,0 мың теңге;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314783,0 мың теңге;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кредиттеу– 0,0 мың теңге, соның ішінде: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сальдо– 0,0 мың теңге, соның ішінде: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2018 жылға арналған Зырян қаласының бюджетінде қаланың бюджетінен аудандық бюджетке бюджеттік алулар көлемі 118921 мың теңге сомасында көзделсін.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2018 жылға арналған Зырян қаласының бюджетінде аудандық бюджеттен ағымдағы нысаналы трансферттер көлемі 44974,0 мың теңге сомасында көзделсін.";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1 - қосымшасы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Шешімнің 4, 5, 6, 7, 8, 9, 10, 11, 12, 13, 14, 15, 16, 17, 18, 19, 20, 21, 22- тармақтары өзгеріссіз.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2018-2020 жылдарға арналған Серебрянск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 бекітілсін: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79122 мың теңге, соның ішінде: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31770 мың теңге;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620 мың теңге;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 мың теңге;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46732 мың теңге;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79122 мың теңге;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соның ішінде: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соның ішінде: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теңге.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2018 жылға арналған Серебрянск қаласының бюджетінде аудандық бюджеттен ағымдағы нысаналы трансферттер көлемі 18513 мың теңге сомасында көзделсін.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2018 жылға арналған Серебрянск қаласының бюджетінде аудандық бюджеттен субвенциялар көлемі 28219 мың теңге сомасында көзделсін.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2018-2020 жылдарға арналған Жаңа Бұқтырма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 бекітілсін: 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29940 мың теңге, соның ішінде: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28577 мың теңге;</w:t>
      </w:r>
    </w:p>
    <w:bookmarkEnd w:id="41"/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1050 мың теңге;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 мың теңге;</w:t>
      </w:r>
    </w:p>
    <w:bookmarkEnd w:id="43"/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313 мың теңге;</w:t>
      </w:r>
    </w:p>
    <w:bookmarkEnd w:id="44"/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29940 мың теңге;</w:t>
      </w:r>
    </w:p>
    <w:bookmarkEnd w:id="45"/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соның ішінде:</w:t>
      </w:r>
    </w:p>
    <w:bookmarkEnd w:id="46"/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47"/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48"/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соның ішінде:</w:t>
      </w:r>
    </w:p>
    <w:bookmarkEnd w:id="49"/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50"/>
    <w:bookmarkStart w:name="z5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51"/>
    <w:bookmarkStart w:name="z5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52"/>
    <w:bookmarkStart w:name="z5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теңге.</w:t>
      </w:r>
    </w:p>
    <w:bookmarkEnd w:id="53"/>
    <w:bookmarkStart w:name="z5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2018 жылға арналған Жаңа Бұқтырма кентінің бюджетінде кенттің бюджетінен аудандық бюджетке бюджеттік алулар көлемі 5855 мың теңге сомасында көзделсін.</w:t>
      </w:r>
    </w:p>
    <w:bookmarkEnd w:id="54"/>
    <w:bookmarkStart w:name="z5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2018 жылға арналған Жаңа Бұқтырма кентінің бюджетінде аудан бюджетінен ағымдағы нысаналы трансферттер көлемі 313 мың теңге сомасында көзделсін.</w:t>
      </w:r>
    </w:p>
    <w:bookmarkEnd w:id="55"/>
    <w:bookmarkStart w:name="z5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2018-2020 жылдарға арналған Зубовск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 бекітілсін: </w:t>
      </w:r>
    </w:p>
    <w:bookmarkEnd w:id="56"/>
    <w:bookmarkStart w:name="z5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18754 мың теңге, соның ішінде:</w:t>
      </w:r>
    </w:p>
    <w:bookmarkEnd w:id="57"/>
    <w:bookmarkStart w:name="z5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9857 мың теңге;</w:t>
      </w:r>
    </w:p>
    <w:bookmarkEnd w:id="58"/>
    <w:bookmarkStart w:name="z6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53 мың теңге;</w:t>
      </w:r>
    </w:p>
    <w:bookmarkEnd w:id="59"/>
    <w:bookmarkStart w:name="z6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 мың теңге;</w:t>
      </w:r>
    </w:p>
    <w:bookmarkEnd w:id="60"/>
    <w:bookmarkStart w:name="z6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8844 мың теңге;</w:t>
      </w:r>
    </w:p>
    <w:bookmarkEnd w:id="61"/>
    <w:bookmarkStart w:name="z6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18754 мың теңге;</w:t>
      </w:r>
    </w:p>
    <w:bookmarkEnd w:id="62"/>
    <w:bookmarkStart w:name="z6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соның ішінде:</w:t>
      </w:r>
    </w:p>
    <w:bookmarkEnd w:id="63"/>
    <w:bookmarkStart w:name="z6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64"/>
    <w:bookmarkStart w:name="z6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65"/>
    <w:bookmarkStart w:name="z6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соның ішінде:</w:t>
      </w:r>
    </w:p>
    <w:bookmarkEnd w:id="66"/>
    <w:bookmarkStart w:name="z6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67"/>
    <w:bookmarkStart w:name="z6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68"/>
    <w:bookmarkStart w:name="z7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69"/>
    <w:bookmarkStart w:name="z7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теңге.</w:t>
      </w:r>
    </w:p>
    <w:bookmarkEnd w:id="70"/>
    <w:bookmarkStart w:name="z7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2018 жылға арналған Зубовск кентінің бюджетінде аудандық бюджеттен ағымдағы нысаналы трансферттер көлемі 311 мың теңге сомасында көзделсін.</w:t>
      </w:r>
    </w:p>
    <w:bookmarkEnd w:id="71"/>
    <w:bookmarkStart w:name="z7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2018 жылға арналған Зубовск кентінің бюджетінде аудандық бюджеттен субвенциялар көлемі 8533 мың теңге сомасында көзделсін.</w:t>
      </w:r>
    </w:p>
    <w:bookmarkEnd w:id="72"/>
    <w:bookmarkStart w:name="z7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2018-2020 жылдарға арналған Октябрск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 бекітілсін: </w:t>
      </w:r>
    </w:p>
    <w:bookmarkEnd w:id="73"/>
    <w:bookmarkStart w:name="z7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18163 мың теңге, соның ішінде:</w:t>
      </w:r>
    </w:p>
    <w:bookmarkEnd w:id="74"/>
    <w:bookmarkStart w:name="z7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10931 мың теңге;</w:t>
      </w:r>
    </w:p>
    <w:bookmarkEnd w:id="75"/>
    <w:bookmarkStart w:name="z7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50 мың теңге;</w:t>
      </w:r>
    </w:p>
    <w:bookmarkEnd w:id="76"/>
    <w:bookmarkStart w:name="z7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 мың теңге;</w:t>
      </w:r>
    </w:p>
    <w:bookmarkEnd w:id="77"/>
    <w:bookmarkStart w:name="z7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7182 мың теңге;</w:t>
      </w:r>
    </w:p>
    <w:bookmarkEnd w:id="78"/>
    <w:bookmarkStart w:name="z8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18163 мың теңге;</w:t>
      </w:r>
    </w:p>
    <w:bookmarkEnd w:id="79"/>
    <w:bookmarkStart w:name="z8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соның ішінде:</w:t>
      </w:r>
    </w:p>
    <w:bookmarkEnd w:id="80"/>
    <w:bookmarkStart w:name="z8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81"/>
    <w:bookmarkStart w:name="z8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82"/>
    <w:bookmarkStart w:name="z8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соның ішінде:</w:t>
      </w:r>
    </w:p>
    <w:bookmarkEnd w:id="83"/>
    <w:bookmarkStart w:name="z8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84"/>
    <w:bookmarkStart w:name="z8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85"/>
    <w:bookmarkStart w:name="z8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86"/>
    <w:bookmarkStart w:name="z8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теңге.</w:t>
      </w:r>
    </w:p>
    <w:bookmarkEnd w:id="87"/>
    <w:bookmarkStart w:name="z8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2018 жылға арналған Октябрьск кентінің бюджетінде аудандық бюджеттен ағымдағы нысаналы трансферттер көлемі 313 мың теңге сомасында көзделсін.</w:t>
      </w:r>
    </w:p>
    <w:bookmarkEnd w:id="88"/>
    <w:bookmarkStart w:name="z9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2018 жылға арналған Октябрьск кентінің бюджетінде аудандық бюджеттен субвенциялар көлемі 6869 мың теңге сомасында көзделсін. </w:t>
      </w:r>
    </w:p>
    <w:bookmarkEnd w:id="89"/>
    <w:bookmarkStart w:name="z9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2018-2020 жылдарға арналған Малеевск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 бекітілсін: </w:t>
      </w:r>
    </w:p>
    <w:bookmarkEnd w:id="90"/>
    <w:bookmarkStart w:name="z9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30596 мың теңге, соның ішінде:</w:t>
      </w:r>
    </w:p>
    <w:bookmarkEnd w:id="91"/>
    <w:bookmarkStart w:name="z9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7681 мың теңге;</w:t>
      </w:r>
    </w:p>
    <w:bookmarkEnd w:id="92"/>
    <w:bookmarkStart w:name="z9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50 мың теңге;</w:t>
      </w:r>
    </w:p>
    <w:bookmarkEnd w:id="93"/>
    <w:bookmarkStart w:name="z9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 мың теңге;</w:t>
      </w:r>
    </w:p>
    <w:bookmarkEnd w:id="94"/>
    <w:bookmarkStart w:name="z9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22865 мың теңге;</w:t>
      </w:r>
    </w:p>
    <w:bookmarkEnd w:id="95"/>
    <w:bookmarkStart w:name="z9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30596 мың теңге;</w:t>
      </w:r>
    </w:p>
    <w:bookmarkEnd w:id="96"/>
    <w:bookmarkStart w:name="z9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соның ішінде:</w:t>
      </w:r>
    </w:p>
    <w:bookmarkEnd w:id="97"/>
    <w:bookmarkStart w:name="z9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98"/>
    <w:bookmarkStart w:name="z10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99"/>
    <w:bookmarkStart w:name="z10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соның ішінде:</w:t>
      </w:r>
    </w:p>
    <w:bookmarkEnd w:id="100"/>
    <w:bookmarkStart w:name="z10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01"/>
    <w:bookmarkStart w:name="z10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02"/>
    <w:bookmarkStart w:name="z10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03"/>
    <w:bookmarkStart w:name="z10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теңге.</w:t>
      </w:r>
    </w:p>
    <w:bookmarkEnd w:id="104"/>
    <w:bookmarkStart w:name="z10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2018 жылға арналған Малеевск ауылдық округінің бюджетінде аудандық бюджеттен ағымдағы нысаналы трансферттер көлемі 313 мың теңге сомасында көзделсін.</w:t>
      </w:r>
    </w:p>
    <w:bookmarkEnd w:id="105"/>
    <w:bookmarkStart w:name="z10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2018 жылға арналған Малеевск ауылдық округінің бюджетінде аудандық бюджеттен субвенциялар көлемі 22552 мың теңге сомасында көзделсін. </w:t>
      </w:r>
    </w:p>
    <w:bookmarkEnd w:id="106"/>
    <w:bookmarkStart w:name="z10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2018-2020 жылдарға арналған Соловьево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 бекітілсін: </w:t>
      </w:r>
    </w:p>
    <w:bookmarkEnd w:id="107"/>
    <w:bookmarkStart w:name="z10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20838 мың теңге, соның ішінде:</w:t>
      </w:r>
    </w:p>
    <w:bookmarkEnd w:id="108"/>
    <w:bookmarkStart w:name="z11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6053 мың теңге;</w:t>
      </w:r>
    </w:p>
    <w:bookmarkEnd w:id="109"/>
    <w:bookmarkStart w:name="z11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42 мың теңге;</w:t>
      </w:r>
    </w:p>
    <w:bookmarkEnd w:id="110"/>
    <w:bookmarkStart w:name="z11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 мың теңге;</w:t>
      </w:r>
    </w:p>
    <w:bookmarkEnd w:id="111"/>
    <w:bookmarkStart w:name="z11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14743 мың теңге;</w:t>
      </w:r>
    </w:p>
    <w:bookmarkEnd w:id="112"/>
    <w:bookmarkStart w:name="z11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20838 мың теңге;</w:t>
      </w:r>
    </w:p>
    <w:bookmarkEnd w:id="113"/>
    <w:bookmarkStart w:name="z11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соның ішінде:</w:t>
      </w:r>
    </w:p>
    <w:bookmarkEnd w:id="114"/>
    <w:bookmarkStart w:name="z11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15"/>
    <w:bookmarkStart w:name="z11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6"/>
    <w:bookmarkStart w:name="z11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соның ішінде:</w:t>
      </w:r>
    </w:p>
    <w:bookmarkEnd w:id="117"/>
    <w:bookmarkStart w:name="z11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18"/>
    <w:bookmarkStart w:name="z12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19"/>
    <w:bookmarkStart w:name="z12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20"/>
    <w:bookmarkStart w:name="z12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теңге.</w:t>
      </w:r>
    </w:p>
    <w:bookmarkEnd w:id="121"/>
    <w:bookmarkStart w:name="z12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2018 жылға арналған Соловьево ауылдық округінің бюджетінде аудандық бюджеттен ағымдағы нысаналы трансферттер көлемі 313 мың теңге сомасында көзделсін.</w:t>
      </w:r>
    </w:p>
    <w:bookmarkEnd w:id="122"/>
    <w:bookmarkStart w:name="z12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2018 жылға арналған Соловьево ауылдық округінің бюджетінде аудандық бюджеттен субвенциялар көлемі 14430 мың теңге сомасында көзделсін.</w:t>
      </w:r>
    </w:p>
    <w:bookmarkEnd w:id="123"/>
    <w:bookmarkStart w:name="z12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Осы шешім 2018 жылғы 1 қаңтардан бастап қолданысқа енгізіледі.</w:t>
      </w:r>
    </w:p>
    <w:bookmarkEnd w:id="1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Зиннуров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Зырян ауданының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16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28/2-VI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25/2-VI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128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Зырян қаласының бюджеті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490"/>
        <w:gridCol w:w="960"/>
        <w:gridCol w:w="4381"/>
        <w:gridCol w:w="44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314783,0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266299,0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97739,0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97739,0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167760,0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5933,0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73645,0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88182,0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44974,0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44974,0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731"/>
        <w:gridCol w:w="1541"/>
        <w:gridCol w:w="1541"/>
        <w:gridCol w:w="3985"/>
        <w:gridCol w:w="3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314783,0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90161,0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90161,0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90161,0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118921,0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118921,0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118921,0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118921,0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