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0ade" w14:textId="f010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2018 жылғы 10 мамырдағы № 139 қаулысы. Шығыс Қазақстан облысы Әділет департаментінің Зырян аудандық Әділет басқармасында 2018 жылғы 30 мамырда № 5-12-157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Зырян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""Б" корпусы мемлекеттiк әкiмшiлiк қызметшiлерiнiң қызметiн бағалау әдiстемесiн бекiту туралы" Зырян ауданы әкімдігінің 2017 жылғы 6 наурыздағы № 67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4951 тіркелген, электрондық нұсқада Қазақстан Республикасының нормативтік құқықтық актілердің эталондық бақылау банкінде 2017 жылғы 27 сәуірде жарияланған).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