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6fba" w14:textId="f7a6f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елді мекенінде салық салу объектісінің орналасқан жерін ескеретін аймаққа бөлу коэффицентін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2018 жылғы 31 мамырдағы № 168 қаулысы. Шығыс Қазақстан облысы Әділет департаментінің Зырян аудандық Әділет басқармасында 2018 жылғы 22 маусымда № 5-12-160 болып тіркелді. Күші жойылды - Шығыс Қазақстан облысы Алтай ауданы әкімдігінің 2020 жылғы 21 мамырдағы № 174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Алтай ауданы әкімдігінің 21.05.2020 </w:t>
      </w:r>
      <w:r>
        <w:rPr>
          <w:rFonts w:ascii="Times New Roman"/>
          <w:b w:val="false"/>
          <w:i w:val="false"/>
          <w:color w:val="ff0000"/>
          <w:sz w:val="28"/>
        </w:rPr>
        <w:t>№ 174</w:t>
      </w:r>
      <w:r>
        <w:rPr>
          <w:rFonts w:ascii="Times New Roman"/>
          <w:b w:val="false"/>
          <w:i w:val="false"/>
          <w:color w:val="ff0000"/>
          <w:sz w:val="28"/>
        </w:rPr>
        <w:t xml:space="preserve"> қаулысымен (01.01.2021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Зырян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Зырян ауданының елді мекенінде салық салу объектісінің орналасқан жерін ескеретін аймаққа бөлу коэффиценті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"Зырян ауданының экономика және бюджеттік жоспарлау бөлімі" мемлекеттік мекемесі Қазақстан Республикасы Заңымен бекітілген тәртіпте:</w:t>
      </w:r>
    </w:p>
    <w:bookmarkEnd w:id="2"/>
    <w:bookmarkStart w:name="z4" w:id="3"/>
    <w:p>
      <w:pPr>
        <w:spacing w:after="0"/>
        <w:ind w:left="0"/>
        <w:jc w:val="both"/>
      </w:pPr>
      <w:r>
        <w:rPr>
          <w:rFonts w:ascii="Times New Roman"/>
          <w:b w:val="false"/>
          <w:i w:val="false"/>
          <w:color w:val="000000"/>
          <w:sz w:val="28"/>
        </w:rPr>
        <w:t xml:space="preserve">
      1) Шығыс Қазақстан облысының Әділет департаментінде осы қаулының мемлекеттік тіркелуін; </w:t>
      </w:r>
    </w:p>
    <w:bookmarkEnd w:id="3"/>
    <w:bookmarkStart w:name="z5" w:id="4"/>
    <w:p>
      <w:pPr>
        <w:spacing w:after="0"/>
        <w:ind w:left="0"/>
        <w:jc w:val="both"/>
      </w:pPr>
      <w:r>
        <w:rPr>
          <w:rFonts w:ascii="Times New Roman"/>
          <w:b w:val="false"/>
          <w:i w:val="false"/>
          <w:color w:val="000000"/>
          <w:sz w:val="28"/>
        </w:rPr>
        <w:t>
      2) әкімдіктің осы қаулының мемлекеттік тіркелу күнінен бастап он күнтізбелік күн ішінде оның көшірмесін қазақ және орыс тілдерінде қағаз және электронды түрде ресми жариялау және Қазақстан Республикасының нормативті-құқықтық актілерінің электрондық түрдегі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ұсынуын; </w:t>
      </w:r>
    </w:p>
    <w:bookmarkEnd w:id="4"/>
    <w:bookmarkStart w:name="z6" w:id="5"/>
    <w:p>
      <w:pPr>
        <w:spacing w:after="0"/>
        <w:ind w:left="0"/>
        <w:jc w:val="both"/>
      </w:pPr>
      <w:r>
        <w:rPr>
          <w:rFonts w:ascii="Times New Roman"/>
          <w:b w:val="false"/>
          <w:i w:val="false"/>
          <w:color w:val="000000"/>
          <w:sz w:val="28"/>
        </w:rPr>
        <w:t>
      3) осы қаулының мемлекеттік тіркелу күнінен бастап он күнтізбелік күн ішінде оның көшірмесін Зырян ауданының аумағында таратылатын мерзiмдi баспасөз басылымдарына ресми жариялауға жолдануын;</w:t>
      </w:r>
    </w:p>
    <w:bookmarkEnd w:id="5"/>
    <w:bookmarkStart w:name="z7" w:id="6"/>
    <w:p>
      <w:pPr>
        <w:spacing w:after="0"/>
        <w:ind w:left="0"/>
        <w:jc w:val="both"/>
      </w:pPr>
      <w:r>
        <w:rPr>
          <w:rFonts w:ascii="Times New Roman"/>
          <w:b w:val="false"/>
          <w:i w:val="false"/>
          <w:color w:val="000000"/>
          <w:sz w:val="28"/>
        </w:rPr>
        <w:t>
      4) осы қаулыны ресми жарияланғаннан кейін Зырян ауданы әкімдігінің интернет-ресурстарында орналастыруын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Зырян ауданы әкімінің орынбасары С.В. Охременкоға жүктелсін.</w:t>
      </w:r>
    </w:p>
    <w:bookmarkEnd w:id="7"/>
    <w:bookmarkStart w:name="z9" w:id="8"/>
    <w:p>
      <w:pPr>
        <w:spacing w:after="0"/>
        <w:ind w:left="0"/>
        <w:jc w:val="both"/>
      </w:pPr>
      <w:r>
        <w:rPr>
          <w:rFonts w:ascii="Times New Roman"/>
          <w:b w:val="false"/>
          <w:i w:val="false"/>
          <w:color w:val="000000"/>
          <w:sz w:val="28"/>
        </w:rPr>
        <w:t>
      4. Осы қаулы 2018 жылғы 01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31 мамырдағы </w:t>
            </w:r>
            <w:r>
              <w:br/>
            </w:r>
            <w:r>
              <w:rPr>
                <w:rFonts w:ascii="Times New Roman"/>
                <w:b w:val="false"/>
                <w:i w:val="false"/>
                <w:color w:val="000000"/>
                <w:sz w:val="20"/>
              </w:rPr>
              <w:t>№ 168 қаулысына қосымша</w:t>
            </w:r>
          </w:p>
        </w:tc>
      </w:tr>
    </w:tbl>
    <w:bookmarkStart w:name="z11" w:id="9"/>
    <w:p>
      <w:pPr>
        <w:spacing w:after="0"/>
        <w:ind w:left="0"/>
        <w:jc w:val="left"/>
      </w:pPr>
      <w:r>
        <w:rPr>
          <w:rFonts w:ascii="Times New Roman"/>
          <w:b/>
          <w:i w:val="false"/>
          <w:color w:val="000000"/>
        </w:rPr>
        <w:t xml:space="preserve"> Зырян ауданының елді мекенінде салық салу объектісінің орналасқан жерін ескеретін аймаққа бөлу коэффиценті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1"/>
        <w:gridCol w:w="9977"/>
        <w:gridCol w:w="1162"/>
      </w:tblGrid>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Елді мекендегі салық салу объектісінің орналасқан жері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бағалау зонасы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Ленин, Тимофеев, Фрунзе, Стахановский, Брилин, Бочарников, Комсомольский, М. Горький, Каюпов, Жаксыбаев, Садовый, Первомайский, Советский, Пролетарский көшелері;</w:t>
            </w:r>
            <w:r>
              <w:br/>
            </w:r>
            <w:r>
              <w:rPr>
                <w:rFonts w:ascii="Times New Roman"/>
                <w:b w:val="false"/>
                <w:i w:val="false"/>
                <w:color w:val="000000"/>
                <w:sz w:val="20"/>
              </w:rPr>
              <w:t>
Көп қабатты үйлер, Бульварный, Котовский тар көшелері;</w:t>
            </w:r>
            <w:r>
              <w:br/>
            </w:r>
            <w:r>
              <w:rPr>
                <w:rFonts w:ascii="Times New Roman"/>
                <w:b w:val="false"/>
                <w:i w:val="false"/>
                <w:color w:val="000000"/>
                <w:sz w:val="20"/>
              </w:rPr>
              <w:t>
Көп қабатты үйлер, Бурнашов желек жолы;</w:t>
            </w:r>
            <w:r>
              <w:br/>
            </w:r>
            <w:r>
              <w:rPr>
                <w:rFonts w:ascii="Times New Roman"/>
                <w:b w:val="false"/>
                <w:i w:val="false"/>
                <w:color w:val="000000"/>
                <w:sz w:val="20"/>
              </w:rPr>
              <w:t>
Жеке үйлер, Брилин, Бочарников, Первомайский, Жаксыбаев, Стахановский, Комсомольский көшелері;</w:t>
            </w:r>
            <w:r>
              <w:br/>
            </w:r>
            <w:r>
              <w:rPr>
                <w:rFonts w:ascii="Times New Roman"/>
                <w:b w:val="false"/>
                <w:i w:val="false"/>
                <w:color w:val="000000"/>
                <w:sz w:val="20"/>
              </w:rPr>
              <w:t>
Жеке үйлер, Первомайский тар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Комендантский, Калининский, Школьный тар көшелері;</w:t>
            </w:r>
            <w:r>
              <w:br/>
            </w:r>
            <w:r>
              <w:rPr>
                <w:rFonts w:ascii="Times New Roman"/>
                <w:b w:val="false"/>
                <w:i w:val="false"/>
                <w:color w:val="000000"/>
                <w:sz w:val="20"/>
              </w:rPr>
              <w:t>
Жеке үйлер, Фрунзе, Тимофеев, Щетникова, Красный крест, Алтайский көшелері;</w:t>
            </w:r>
            <w:r>
              <w:br/>
            </w:r>
            <w:r>
              <w:rPr>
                <w:rFonts w:ascii="Times New Roman"/>
                <w:b w:val="false"/>
                <w:i w:val="false"/>
                <w:color w:val="000000"/>
                <w:sz w:val="20"/>
              </w:rPr>
              <w:t>
Жеке үйлер, Зыряновский, Клубный, Садовый, Тропинский, Котовский, Болотный, Чернышевский, Промежуточный, Строительный, Советский, Малиновский, Пороховой, Степной тар көшелері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 бағалау зонасы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А. Каюпов, Космонавтов, Молодежный, Коммунистический, Тохтаров, Солнечный, Курчатов, Комаров, Промышленный көшелері;</w:t>
            </w:r>
            <w:r>
              <w:br/>
            </w:r>
            <w:r>
              <w:rPr>
                <w:rFonts w:ascii="Times New Roman"/>
                <w:b w:val="false"/>
                <w:i w:val="false"/>
                <w:color w:val="000000"/>
                <w:sz w:val="20"/>
              </w:rPr>
              <w:t>
Жеке үйлер, Промышленный, Валиханов көшелері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 Вавилов, Монтажный, Горный, Центральный, Березовский, Южный, Дачный, Островский тар көшелері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 бағалау зонасы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Бухтарминский, Панфилов, Маяковский, Крылов, Брилин, Матросов көшелері;</w:t>
            </w:r>
            <w:r>
              <w:br/>
            </w:r>
            <w:r>
              <w:rPr>
                <w:rFonts w:ascii="Times New Roman"/>
                <w:b w:val="false"/>
                <w:i w:val="false"/>
                <w:color w:val="000000"/>
                <w:sz w:val="20"/>
              </w:rPr>
              <w:t>
Көп қабатты үйлер, М. Горький алаңы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 Бухтарминский, Ворошилов, Ватутин, Добролюбов, Зеленая, Западный, Кузнечный, Казахстанский, Ушаков, Луначарский, Брилин, Черняховский, Менделеев, Металлургов, Лениногорский, Циолковский, З. Космодемьянская, Панфилов, Степан Разин, Пушкин, Гоголь, Крылов, Чехов, Победа, Свобода, Островский, Матросов, Орджонокидзе, Фабричный, Тишинский, Маяковский, Чайковский, Брилин көшелері;</w:t>
            </w:r>
            <w:r>
              <w:br/>
            </w:r>
            <w:r>
              <w:rPr>
                <w:rFonts w:ascii="Times New Roman"/>
                <w:b w:val="false"/>
                <w:i w:val="false"/>
                <w:color w:val="000000"/>
                <w:sz w:val="20"/>
              </w:rPr>
              <w:t>
Жеке үйлер, Пешеходный, Островский, Пороховой тар көшелері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 бағалау зонасы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Шахтостроителей, Геологический, Шолохов, У. Громова көшелері;</w:t>
            </w:r>
            <w:r>
              <w:br/>
            </w:r>
            <w:r>
              <w:rPr>
                <w:rFonts w:ascii="Times New Roman"/>
                <w:b w:val="false"/>
                <w:i w:val="false"/>
                <w:color w:val="000000"/>
                <w:sz w:val="20"/>
              </w:rPr>
              <w:t>
Жеке үйлер, Пугачев, Акционерный, Дзержинский, Шостакович, Целинная көшелері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Абай көшесі;</w:t>
            </w:r>
            <w:r>
              <w:br/>
            </w:r>
            <w:r>
              <w:rPr>
                <w:rFonts w:ascii="Times New Roman"/>
                <w:b w:val="false"/>
                <w:i w:val="false"/>
                <w:color w:val="000000"/>
                <w:sz w:val="20"/>
              </w:rPr>
              <w:t>
Жеке үйлер, Джамбул, Лермонтов, Мир, Ломоносов, Абай, Интернациональный, Северный, Фурманов, Шахтостроителей, Шолохов, Некрасов, Коммунальный, Лермонтов, Кольцов</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бағалау зонасы: өндірістік алаң</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 бағалау зонасы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 Рудный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 Юбилейный, Цветочный, Маслянский, Малахитовый, Прохладный, Карьерный, Звездный, Рябиновый тар көшелері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 Грибакин, Красный Спорт, Пролетарский, Калининский, Бажов, Зыряновский, Октябрьский, Гастелло, Красная речка, Коммунаров, Тимошенко, Кирзаводский, Никольников, Маметов, Рудный, Силовой, Бауман, Суворов, Нахимов, Партизанская, Водопроводный, Рабочий, Поздняков, Л.Толстой, 8 Марта, Канавный, Кутузов, Высоцкий, Кошевой, Малей, Алтайский көшелері;</w:t>
            </w:r>
            <w:r>
              <w:br/>
            </w:r>
            <w:r>
              <w:rPr>
                <w:rFonts w:ascii="Times New Roman"/>
                <w:b w:val="false"/>
                <w:i w:val="false"/>
                <w:color w:val="000000"/>
                <w:sz w:val="20"/>
              </w:rPr>
              <w:t>
Жеке үйлер, Водопроводный, Базарный, Восточный, Охотский, Лесной, Вторушенский, Суворов тар көшелері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кенті</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үйлер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Средигорный ауылдық округі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Александровка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Бедаревка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Греховка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бұғаз" демалыс үйі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Жаңа-Крестьянка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Жаңа-Калиновка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Столбуха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Бухтарма стансасы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Селезневка стансасы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 ключ</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қоймасының жағалауы, Алтайка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қоймасының жағалауы, Кремнюха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қоймасының жағалауы, Жаңа Бұқтырма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Бұқтарма су қоймасының жағалауы, Октябрьский</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тұрақтары</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Каюпов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Орловский тар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Шахтостроителей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Горький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Шолохов көшесі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Бочарников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Жақсыбаев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Котовский тар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Бухтарминский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Советский көшесі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учаскелері</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Огонек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Яблочко</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