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a353" w14:textId="416a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"2018- 2020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9 шілдедегі № 32/2-VI шешімі. Шығыс Қазақстан облысы Әділет департаментінің Зырян аудандық Әділет басқармасында 2018 жылғы 17 шілдеде № 5-12-163 болып тіркелді. Күші жойылды - Шығыс Қазақстан облысы Зырян ауданы мәслихатының 2018 жылғы 29 желтоқсандағы № 42/2-VI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тармақшасына, "2018-2020 жылдарға арналған Зырян аудандық бюджеті туралы" Зырян ауданының мәслихатының 2017 жылғы 25 желтоқсандағы № 24/2-VI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Зырян ауданының мәслихатының 2018 жылғы 22 маусымдағы № 31/6-VI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5-12-161 тіркелген) сәйкес, Зырян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"2018- 2020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5436 тіркелген, Қазақстан Республикасы нормативтік құқықтық актілерінің Эталондық бақылау банкінде 2018 жылғы 24 қаңтарда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тармақтар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Зырян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315305,2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266299,0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4032,2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44974,0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315305,2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79580,0 мың теңге, соның ішінде: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31770,0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1078,0 мың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46732,0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79580,0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43126,9 мың теңге, соның ішінде: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28577,0 мың теңге;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14236,9 мың теңге;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313,0 мың теңге;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43126,9 мың теңге;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20710,1 мың теңге, соның ішінде: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9857,0 мың теңге;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2009,1 мың теңге;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8844,0 мың теңге;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20710,1 мың теңге;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2018-2020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17838,0 мың теңге, соның ішінде: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10531,0 мың теңге;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125,0 мың теңге;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7182,0 мың теңге;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17838,0 мың теңге;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2018-2020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30998,0 мың теңге, соның ішінде: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7681,0 мың теңге;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452,0 мың теңге;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22865,0 мың теңге;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30998,0 мың теңге;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–0,0 мың теңге;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2018-2020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25486,7 мың теңге, соның ішінде: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9889,4 мың теңге;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854,3 мың теңге;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14743,0 мың теңге;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25486,7 мың теңге;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Дольчева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1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Зырян қаласының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3"/>
        <w:gridCol w:w="984"/>
        <w:gridCol w:w="508"/>
        <w:gridCol w:w="1493"/>
        <w:gridCol w:w="3861"/>
        <w:gridCol w:w="32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Зырян қаласының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934"/>
        <w:gridCol w:w="1745"/>
        <w:gridCol w:w="1541"/>
        <w:gridCol w:w="3985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қарызын өтеуі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Зырян қаласының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919"/>
        <w:gridCol w:w="1716"/>
        <w:gridCol w:w="1716"/>
        <w:gridCol w:w="39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мекендердегі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мекендердің санитариясын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Серебрянск қаласының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12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 Бұқтырма кентінің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</w:tbl>
    <w:bookmarkStart w:name="z12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Зубовск кентінің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</w:tbl>
    <w:bookmarkStart w:name="z13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Октябрьский кентінің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 қосымша</w:t>
            </w:r>
          </w:p>
        </w:tc>
      </w:tr>
    </w:tbl>
    <w:bookmarkStart w:name="z13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Малеевск селолық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13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Соловьево селолық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919"/>
        <w:gridCol w:w="1716"/>
        <w:gridCol w:w="1516"/>
        <w:gridCol w:w="3921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16794,7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16794,7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16794,7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16794,7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мекендердің санитариясын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 аппаратының жоғары тұрған бюджет алдындағы борышын өтеу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 қосымша</w:t>
            </w:r>
          </w:p>
        </w:tc>
      </w:tr>
    </w:tbl>
    <w:bookmarkStart w:name="z14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Соловьево селолық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966"/>
        <w:gridCol w:w="1804"/>
        <w:gridCol w:w="1594"/>
        <w:gridCol w:w="4120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 қосымша</w:t>
            </w:r>
          </w:p>
        </w:tc>
      </w:tr>
    </w:tbl>
    <w:bookmarkStart w:name="z14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Соловьево селолық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966"/>
        <w:gridCol w:w="1804"/>
        <w:gridCol w:w="1594"/>
        <w:gridCol w:w="4120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