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bab4" w14:textId="46fb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24 қыркүйектегі № 35/2-VI шешімі. Шығыс Қазақстан облысы Әділет департаментінің Зырян аудандық Әділет басқармасында 2018 жылғы 27 қыркүйекте № 5-12-166 болып тіркелді. Күші жойылды - Шығыс Қазақстан облысы Зырян ауданы мәслихатының 2018 жылғы 29 желтоқсандағы № 42/2-VI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тармақшасына, "2018-2020 жылдарға арналған Зырян аудандық бюджеті туралы" Зырян ауданының мәслихатының 2017 жылғы 25 желтоқсандағы № 24/2–VI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Зырян ауданының мәслихатының 2018 жылғы 7 қыркүйектегі № 34/2 –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5-12-165 тіркелген) сәйкес, Зырян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"2018- 2020 жылдарға арналған Зырян қаласының, Серебрянск қаласының, Жаңа Бұқтырма кентінің, Октябрьск кентінің, Зубовск кентінің, Малеевск ауылдық округінің, Соловьево ауылдық округінің бюджеті туралы" Зырян ауданының мәслихатының 2017 жылғы 29 желтоқсандағы № 25/2-VI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5436 тіркелген, Қазақстан Республикасы нормативтік құқықтық актілерінің Эталондық бақылау банкінде 2018 жылғы 24 қаңтарда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Зырян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319005,2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266299,0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4032,2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48674,0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319005,2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 жылға арналған Зырян қаласының бюджетінде аудандық бюджеттен ағымдағы нысаналы трансферттер көлемі 48674,0 мың теңге сомасында көзделсін.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2018-2020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43126,9 мың теңге, соның ішінде: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28577,0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14236,9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313,0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43126,9,0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0,0 мың теңге".;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Зырян қаласының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3"/>
        <w:gridCol w:w="984"/>
        <w:gridCol w:w="508"/>
        <w:gridCol w:w="1493"/>
        <w:gridCol w:w="3861"/>
        <w:gridCol w:w="3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319005,2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қыркүйекегі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35/2 -VI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қосымша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Жаңа Бұқтырма кентінің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