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03fc" w14:textId="bdf0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Зырян қаласының, Серебрянск қаласының, Жаңа Бұқтырма кентінің, Октябрьск кентінің, Зубовск кентінің, Малеевск ауылдық округінің, Соловьево ауылдық округінің бюджеті туралы" Зырян ауданының мәслихатының 2017 жылғы 29 желтоқсандағы № 25/2-VI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22 қарашадағы № 38/2-VI шешімі. Шығыс Қазақстан облысы Әділет департаментінің Зырян аудандық Әділет басқармасында 2018 жылғы 28 қарашада № 5-12-173 болып тіркелді. Күші жойылды - Шығыс Қазақстан облысы Зырян ауданы мәслихатының 2018 жылғы 29 желтоқсандағы № 42/2-VI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Зырян ауданы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42/2-VI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 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"2018-2020 жылдарға арналған Зырян аудандық бюджеті туралы" Зырян ауданының мәслихатының 2017 жылғы 25 желтоқсандағы № 24/2–VI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Зырян ауданының мәслихатының 2018 жылғы 15 қарашадағы № 37/2 – 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5-12-171 тіркелген) сәйкес, Зырян ауданының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"2018- 2020 жылдарға арналған Зырян қаласының, Серебрянск қаласының, Жаңа Бұқтырма кентінің, Октябрьск кентінің, Зубовск кентінің, Малеевск ауылдық округінің, Соловьево ауылдық округінің бюджеті туралы" Зырян ауданының мәслихатының 2017 жылғы 29 желтоқсандағы № 25/2-VI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5436 тіркелген, Қазақстан Республикасы нормативтік құқықтық актілерінің Эталондық бақылау банкінде 2018 жылғы 24 қаңтарда электрондық түрде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Зырян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359242,4 мың теңге, соның ішінде: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306021,1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4568,2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48653,1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359242,4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Зырян қаласының бюджетінен аудандық бюджетке 132679,1 мың теңге сомасына бюджет қаражаттарын алып қою көлемі қарастырылсын.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"1. 2018-2020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79493,7 мың теңге, соның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32184,9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2879,5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44429,3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79493,7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Серебрянск қаласының бюджетінен аудандық бюджеттен 27219,0 мың теңге сомасына субвенциялар қарастырылсын.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42672,6 мың теңге, соның ішінде: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27967,9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14412,7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292,0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42672,6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Жаңа Бұқтырма кентінің бюджетінен аудандық бюджетке 11490,0 мың теңге сомасына кенттің бюджетінен бюджет қаражаттарын алып қою көлемі қарастырылсын.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2018-2020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19479,2 мың теңге, соның ішінде: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6204,6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1956,1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11318,5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19479,2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теңге".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2018 жылға арналған Зубовск кентінің бюджетінен аудандық бюджеттен 11026,4 мың теңге сомасына субвенциялар қарастырылсын.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2018-2020 жылдарға арналған Октябрьск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16317,1 мың теңге, соның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9011,0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145,0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7161,1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16317,1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теңге".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2018-2020 жылдарға арналған Малеевск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30507,8 мың теңге, соның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7116,7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547,0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22844,1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30507,8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теңге".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2018-2020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24933,7 мың теңге, соның ішінде: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9328,2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883,5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14722,0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24933,7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теңге.";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1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Зырян қаласының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4412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359242,4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306021,1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200775,5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98595,1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97507,5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48653,1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48653,1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359242,4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Серебрянск қаласының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79493,7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bookmarkStart w:name="z1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 Бұқтырма кентінің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</w:tbl>
    <w:bookmarkStart w:name="z12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Зубовск кентінің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 қосымша</w:t>
            </w:r>
          </w:p>
        </w:tc>
      </w:tr>
    </w:tbl>
    <w:bookmarkStart w:name="z12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Октябрьск кентінің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қосымша</w:t>
            </w:r>
          </w:p>
        </w:tc>
      </w:tr>
    </w:tbl>
    <w:bookmarkStart w:name="z13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Малеевск селолық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</w:tbl>
    <w:bookmarkStart w:name="z13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Соловьево селолық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24933,7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