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4be5" w14:textId="93c4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сипаттағы төтенше жағдай жариялау туралы" Зырян ауданы әкімінің 2018 жылғы 31 наурыздағы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әкімінің 2018 жылғы 5 желтоқсандағы № 3 шешімі. Шығыс Қазақстан облысы Әділет департаментінің Зырян аудандық Әділет басқармасында 2018 жылғы 11 желтоқсанда № 5-12-174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Зырян ауданының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"Табиғи сипаттағы төтенше жағдай жариялау туралы" Зырян ауданы әкімінің 2018 жылғы 31 наурыздағы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5587 тіркелген, 2018 жылы  3 сәуірде электрондық нұсқада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